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9A" w:rsidRDefault="00FB04B3" w:rsidP="005E684C">
      <w:pPr>
        <w:pStyle w:val="BasistekstScholengroepOver-enMidden-Betuwe"/>
        <w:rPr>
          <w:b/>
        </w:rPr>
      </w:pPr>
      <w:bookmarkStart w:id="0" w:name="_GoBack"/>
      <w:bookmarkEnd w:id="0"/>
      <w:r>
        <w:rPr>
          <w:b/>
        </w:rPr>
        <w:t xml:space="preserve">Notulen </w:t>
      </w:r>
      <w:r>
        <w:rPr>
          <w:b/>
        </w:rPr>
        <w:tab/>
      </w:r>
      <w:r>
        <w:rPr>
          <w:b/>
        </w:rPr>
        <w:tab/>
        <w:t>MR Drieluik</w:t>
      </w:r>
      <w:r>
        <w:rPr>
          <w:b/>
        </w:rPr>
        <w:tab/>
      </w:r>
      <w:r>
        <w:rPr>
          <w:b/>
        </w:rPr>
        <w:tab/>
      </w:r>
      <w:r>
        <w:rPr>
          <w:b/>
        </w:rPr>
        <w:tab/>
      </w:r>
      <w:r>
        <w:rPr>
          <w:b/>
        </w:rPr>
        <w:tab/>
        <w:t>28-03-2017</w:t>
      </w:r>
    </w:p>
    <w:p w:rsidR="00FB04B3" w:rsidRDefault="00FB04B3" w:rsidP="005E684C">
      <w:pPr>
        <w:pStyle w:val="BasistekstScholengroepOver-enMidden-Betuwe"/>
        <w:rPr>
          <w:b/>
        </w:rPr>
      </w:pPr>
    </w:p>
    <w:p w:rsidR="00FB04B3" w:rsidRDefault="00FB04B3" w:rsidP="005E684C">
      <w:pPr>
        <w:pStyle w:val="BasistekstScholengroepOver-enMidden-Betuwe"/>
      </w:pPr>
      <w:r>
        <w:t>Aanwezig: Angela, Monique, Jos, Brigitte, Natalie</w:t>
      </w:r>
    </w:p>
    <w:p w:rsidR="00FB04B3" w:rsidRDefault="00FB04B3" w:rsidP="005E684C">
      <w:pPr>
        <w:pStyle w:val="BasistekstScholengroepOver-enMidden-Betuwe"/>
      </w:pPr>
    </w:p>
    <w:p w:rsidR="00894405" w:rsidRDefault="00894405" w:rsidP="00FB04B3">
      <w:pPr>
        <w:pStyle w:val="BasistekstScholengroepOver-enMidden-Betuwe"/>
        <w:numPr>
          <w:ilvl w:val="0"/>
          <w:numId w:val="27"/>
        </w:numPr>
        <w:rPr>
          <w:b/>
        </w:rPr>
      </w:pPr>
      <w:r>
        <w:rPr>
          <w:b/>
        </w:rPr>
        <w:t>Vanuit de GMR:</w:t>
      </w:r>
    </w:p>
    <w:p w:rsidR="00894405" w:rsidRDefault="00894405" w:rsidP="00894405">
      <w:pPr>
        <w:pStyle w:val="BasistekstScholengroepOver-enMidden-Betuwe"/>
        <w:numPr>
          <w:ilvl w:val="0"/>
          <w:numId w:val="29"/>
        </w:numPr>
      </w:pPr>
      <w:r>
        <w:t xml:space="preserve">Het vakantierooster is nog niet goedgekeurd. Het gaat vooral over de meivakantie. </w:t>
      </w:r>
    </w:p>
    <w:p w:rsidR="00894405" w:rsidRDefault="00894405" w:rsidP="00894405">
      <w:pPr>
        <w:pStyle w:val="BasistekstScholengroepOver-enMidden-Betuwe"/>
        <w:numPr>
          <w:ilvl w:val="0"/>
          <w:numId w:val="29"/>
        </w:numPr>
      </w:pPr>
      <w:r>
        <w:t>Ook het lerarenverzuim is besproken, dat is relatief laag op het Drieluik.</w:t>
      </w:r>
    </w:p>
    <w:p w:rsidR="00894405" w:rsidRPr="00894405" w:rsidRDefault="00894405" w:rsidP="00894405">
      <w:pPr>
        <w:pStyle w:val="BasistekstScholengroepOver-enMidden-Betuwe"/>
        <w:ind w:left="1080"/>
      </w:pPr>
    </w:p>
    <w:p w:rsidR="00FB04B3" w:rsidRPr="009D0199" w:rsidRDefault="00FB04B3" w:rsidP="00FB04B3">
      <w:pPr>
        <w:pStyle w:val="BasistekstScholengroepOver-enMidden-Betuwe"/>
        <w:numPr>
          <w:ilvl w:val="0"/>
          <w:numId w:val="27"/>
        </w:numPr>
        <w:rPr>
          <w:b/>
        </w:rPr>
      </w:pPr>
      <w:r w:rsidRPr="009D0199">
        <w:rPr>
          <w:b/>
        </w:rPr>
        <w:t xml:space="preserve">Tijdelijke Vervanging Jos door Martijn: </w:t>
      </w:r>
    </w:p>
    <w:p w:rsidR="00FB04B3" w:rsidRDefault="00FB04B3" w:rsidP="00FB04B3">
      <w:pPr>
        <w:pStyle w:val="BasistekstScholengroepOver-enMidden-Betuwe"/>
        <w:ind w:left="720"/>
      </w:pPr>
      <w:r>
        <w:t>Jos geeft aan hoe de tijdelijke vervanging voorbereid zal worden en vorm zal krijgen. Martijn is akkoord en ook het docententeam is van mening dat dit een goede oplossing is, aangezien een interim manager de situatie op het Drieluik niet ken</w:t>
      </w:r>
      <w:r w:rsidR="009D0199">
        <w:t>t. Martijn krijgt steun vanuit de S</w:t>
      </w:r>
      <w:r>
        <w:t>tichting;</w:t>
      </w:r>
    </w:p>
    <w:p w:rsidR="00FB04B3" w:rsidRDefault="00FB04B3" w:rsidP="00FB04B3">
      <w:pPr>
        <w:pStyle w:val="BasistekstScholengroepOver-enMidden-Betuwe"/>
        <w:numPr>
          <w:ilvl w:val="0"/>
          <w:numId w:val="28"/>
        </w:numPr>
      </w:pPr>
      <w:r>
        <w:t xml:space="preserve">Op het gebied van beleid door Kristel (beleidsmedewerkster) </w:t>
      </w:r>
    </w:p>
    <w:p w:rsidR="00FB04B3" w:rsidRDefault="00FB04B3" w:rsidP="00FB04B3">
      <w:pPr>
        <w:pStyle w:val="BasistekstScholengroepOver-enMidden-Betuwe"/>
        <w:numPr>
          <w:ilvl w:val="0"/>
          <w:numId w:val="28"/>
        </w:numPr>
      </w:pPr>
      <w:r>
        <w:t>Op het gebied van zorg door Margriet (IB-er)</w:t>
      </w:r>
    </w:p>
    <w:p w:rsidR="00FB04B3" w:rsidRDefault="009D0199" w:rsidP="00FB04B3">
      <w:pPr>
        <w:pStyle w:val="BasistekstScholengroepOver-enMidden-Betuwe"/>
        <w:numPr>
          <w:ilvl w:val="0"/>
          <w:numId w:val="28"/>
        </w:numPr>
      </w:pPr>
      <w:r>
        <w:t>Op het gebied van p</w:t>
      </w:r>
      <w:r w:rsidR="00FB04B3">
        <w:t>ersoneel door Margrete (servicebureau)</w:t>
      </w:r>
    </w:p>
    <w:p w:rsidR="00FB04B3" w:rsidRDefault="00FB04B3" w:rsidP="00FB04B3">
      <w:pPr>
        <w:pStyle w:val="BasistekstScholengroepOver-enMidden-Betuwe"/>
        <w:numPr>
          <w:ilvl w:val="0"/>
          <w:numId w:val="28"/>
        </w:numPr>
      </w:pPr>
      <w:r>
        <w:t>Op het gebied van de verbouwing door Patrick (IKC, facilitaire dienst)</w:t>
      </w:r>
    </w:p>
    <w:p w:rsidR="00FB04B3" w:rsidRDefault="00FB04B3" w:rsidP="00FB04B3">
      <w:pPr>
        <w:pStyle w:val="BasistekstScholengroepOver-enMidden-Betuwe"/>
        <w:ind w:left="720"/>
      </w:pPr>
    </w:p>
    <w:p w:rsidR="00FB04B3" w:rsidRDefault="00FB04B3" w:rsidP="00FB04B3">
      <w:pPr>
        <w:pStyle w:val="BasistekstScholengroepOver-enMidden-Betuwe"/>
        <w:ind w:left="720"/>
      </w:pPr>
      <w:r>
        <w:t>Joke Rasing is directeur over IKC BSO en de kinderdagopvang.</w:t>
      </w:r>
    </w:p>
    <w:p w:rsidR="00FB04B3" w:rsidRDefault="00FB04B3" w:rsidP="00FB04B3">
      <w:pPr>
        <w:pStyle w:val="BasistekstScholengroepOver-enMidden-Betuwe"/>
        <w:ind w:left="720"/>
      </w:pPr>
      <w:r>
        <w:t>Martijn zal de overige taken van Jos op twee dagen in de week invullen. Voor die twee dagen wordt per direct een vervang(st)er gezocht voor de kleuterklas.</w:t>
      </w:r>
    </w:p>
    <w:p w:rsidR="009D0199" w:rsidRDefault="009D0199" w:rsidP="009D0199">
      <w:pPr>
        <w:pStyle w:val="BasistekstScholengroepOver-enMidden-Betuwe"/>
      </w:pPr>
    </w:p>
    <w:p w:rsidR="009D0199" w:rsidRDefault="009D0199" w:rsidP="009D0199">
      <w:pPr>
        <w:pStyle w:val="BasistekstScholengroepOver-enMidden-Betuwe"/>
        <w:ind w:left="709"/>
      </w:pPr>
      <w:r>
        <w:t>De MR geeft akkoord, maar plaatst wel de kantt</w:t>
      </w:r>
      <w:r w:rsidR="006514E2">
        <w:t>ekening dat het vrij lang heeft geduurd</w:t>
      </w:r>
      <w:r>
        <w:t xml:space="preserve"> voordat er actie is genomen</w:t>
      </w:r>
      <w:r w:rsidR="006514E2">
        <w:t xml:space="preserve"> vanuit de Stichting</w:t>
      </w:r>
      <w:r>
        <w:t xml:space="preserve">. De MR geeft ook aan dat het voor de kleuterklas wenselijk is een vervang(st)er te krijgen die affiniteit heeft met kleuters en (indien mogelijk) zoveel mogelijk een vast gezicht. </w:t>
      </w:r>
      <w:r w:rsidRPr="009D0199">
        <w:rPr>
          <w:highlight w:val="lightGray"/>
        </w:rPr>
        <w:t>Actie Jos:</w:t>
      </w:r>
      <w:r>
        <w:t xml:space="preserve"> Jos zal na dit akkoord direct contact opnemen met de organisatie van de vervangingspool.</w:t>
      </w:r>
    </w:p>
    <w:p w:rsidR="009D0199" w:rsidRDefault="009D0199" w:rsidP="009D0199">
      <w:pPr>
        <w:pStyle w:val="BasistekstScholengroepOver-enMidden-Betuwe"/>
        <w:ind w:left="1080"/>
      </w:pPr>
    </w:p>
    <w:p w:rsidR="009D0199" w:rsidRPr="009D0199" w:rsidRDefault="009D0199" w:rsidP="009D0199">
      <w:pPr>
        <w:pStyle w:val="BasistekstScholengroepOver-enMidden-Betuwe"/>
        <w:numPr>
          <w:ilvl w:val="0"/>
          <w:numId w:val="27"/>
        </w:numPr>
        <w:rPr>
          <w:b/>
        </w:rPr>
      </w:pPr>
      <w:r w:rsidRPr="009D0199">
        <w:rPr>
          <w:b/>
        </w:rPr>
        <w:t>Vacature en Sollicitatie procedure:</w:t>
      </w:r>
    </w:p>
    <w:p w:rsidR="00FB04B3" w:rsidRDefault="00FB04B3" w:rsidP="00FB04B3">
      <w:pPr>
        <w:pStyle w:val="BasistekstScholengroepOver-enMidden-Betuwe"/>
        <w:ind w:left="720"/>
      </w:pPr>
    </w:p>
    <w:p w:rsidR="006514E2" w:rsidRDefault="006514E2" w:rsidP="006514E2">
      <w:pPr>
        <w:pStyle w:val="BasistekstScholengroepOver-enMidden-Betuwe"/>
        <w:ind w:left="720"/>
      </w:pPr>
      <w:r>
        <w:t>De MR geeft</w:t>
      </w:r>
      <w:r w:rsidR="00FB04B3">
        <w:t xml:space="preserve"> aan dat zij vinden dat de </w:t>
      </w:r>
      <w:r w:rsidR="009D0199">
        <w:t xml:space="preserve">procedure vanuit de Stichting de Linge </w:t>
      </w:r>
      <w:r>
        <w:t xml:space="preserve">m.b.t. de vacature traag verloopt. Indien de schoolleider in augustus moet beginnen, dan moet de procedure in mei afgerond zijn. De MR heeft naar aanleiding van de concept-vacature al aangegeven dat het Drieluik behoefte heeft aan een ervaren schoolleider. </w:t>
      </w:r>
    </w:p>
    <w:p w:rsidR="006514E2" w:rsidRDefault="006514E2" w:rsidP="006514E2">
      <w:pPr>
        <w:pStyle w:val="BasistekstScholengroepOver-enMidden-Betuwe"/>
        <w:ind w:left="720"/>
      </w:pPr>
    </w:p>
    <w:p w:rsidR="009D0199" w:rsidRDefault="006514E2" w:rsidP="00FB04B3">
      <w:pPr>
        <w:pStyle w:val="BasistekstScholengroepOver-enMidden-Betuwe"/>
        <w:ind w:left="720"/>
      </w:pPr>
      <w:r>
        <w:t>Bovendien is de MR van mening dat de Stichting richting de MR en vooral ook richting</w:t>
      </w:r>
      <w:r w:rsidR="00FB04B3">
        <w:t xml:space="preserve"> de ouders </w:t>
      </w:r>
      <w:r>
        <w:t>van het Drieluik beter en sneller moet communiceren</w:t>
      </w:r>
      <w:r w:rsidR="00FB04B3">
        <w:t>.</w:t>
      </w:r>
      <w:r>
        <w:t xml:space="preserve"> </w:t>
      </w:r>
      <w:r w:rsidR="00FB04B3">
        <w:t>De brief richting de MR is erg formeel en</w:t>
      </w:r>
      <w:r>
        <w:t xml:space="preserve"> uitvoering. Richting de ouders van het Drieluik</w:t>
      </w:r>
      <w:r w:rsidR="009D0199">
        <w:t xml:space="preserve"> is nog geen voortgang gec</w:t>
      </w:r>
      <w:r>
        <w:t>ommuniceerd. Die zou volgens de MR</w:t>
      </w:r>
      <w:r w:rsidR="009D0199">
        <w:t xml:space="preserve"> veel</w:t>
      </w:r>
      <w:r>
        <w:t xml:space="preserve"> directer en persoonlijker moeten, maar is ook noodzakelijk om onrust weg te nemen/ voor te zijn.</w:t>
      </w:r>
    </w:p>
    <w:p w:rsidR="009D0199" w:rsidRDefault="009D0199" w:rsidP="006514E2">
      <w:pPr>
        <w:pStyle w:val="BasistekstScholengroepOver-enMidden-Betuwe"/>
      </w:pPr>
    </w:p>
    <w:p w:rsidR="00FB04B3" w:rsidRDefault="009D0199" w:rsidP="00FB04B3">
      <w:pPr>
        <w:pStyle w:val="BasistekstScholengroepOver-enMidden-Betuwe"/>
        <w:ind w:left="720"/>
      </w:pPr>
      <w:r w:rsidRPr="009D0199">
        <w:rPr>
          <w:highlight w:val="lightGray"/>
        </w:rPr>
        <w:t>Actie Angela:</w:t>
      </w:r>
      <w:r>
        <w:t xml:space="preserve"> De MR zal via</w:t>
      </w:r>
      <w:r w:rsidR="00E64137">
        <w:t xml:space="preserve"> de </w:t>
      </w:r>
      <w:r>
        <w:t xml:space="preserve">voorzitter de </w:t>
      </w:r>
      <w:r w:rsidR="00E64137">
        <w:t>Stichting vragen om zorgvuldig en snel</w:t>
      </w:r>
      <w:r w:rsidR="00FB04B3">
        <w:t xml:space="preserve"> te communiceren richting ouders </w:t>
      </w:r>
      <w:r w:rsidR="006514E2">
        <w:t xml:space="preserve">van het Drieluik </w:t>
      </w:r>
      <w:r w:rsidR="00FB04B3">
        <w:t>over de acties</w:t>
      </w:r>
      <w:r w:rsidR="006514E2">
        <w:t xml:space="preserve">. De MR wil de Stichting vragen </w:t>
      </w:r>
      <w:r w:rsidR="00FB04B3">
        <w:t>te benadrukken dat:</w:t>
      </w:r>
    </w:p>
    <w:p w:rsidR="00FB04B3" w:rsidRDefault="00FB04B3" w:rsidP="00E64137">
      <w:pPr>
        <w:pStyle w:val="BasistekstScholengroepOver-enMidden-Betuwe"/>
        <w:numPr>
          <w:ilvl w:val="0"/>
          <w:numId w:val="28"/>
        </w:numPr>
      </w:pPr>
      <w:r>
        <w:t xml:space="preserve">De </w:t>
      </w:r>
      <w:r w:rsidR="00EB5012">
        <w:t>school stabiliseert</w:t>
      </w:r>
      <w:r>
        <w:t xml:space="preserve"> in leerlingaantal</w:t>
      </w:r>
      <w:r w:rsidR="00EB5012">
        <w:t xml:space="preserve"> en laat in de prognose zelfs lichte groei zien</w:t>
      </w:r>
      <w:r w:rsidR="006514E2">
        <w:t xml:space="preserve"> (=positief geluid)</w:t>
      </w:r>
      <w:r>
        <w:t xml:space="preserve"> en </w:t>
      </w:r>
      <w:r w:rsidR="00E64137">
        <w:t xml:space="preserve">de Stichting </w:t>
      </w:r>
      <w:r>
        <w:t>gaat inzetten op die groei</w:t>
      </w:r>
      <w:r w:rsidR="00E64137">
        <w:t xml:space="preserve">; </w:t>
      </w:r>
      <w:r w:rsidR="006514E2">
        <w:t xml:space="preserve">zij gaan </w:t>
      </w:r>
      <w:r w:rsidR="00E64137">
        <w:t>6 groepen formeren.</w:t>
      </w:r>
    </w:p>
    <w:p w:rsidR="00FB04B3" w:rsidRDefault="00FB04B3" w:rsidP="00FB04B3">
      <w:pPr>
        <w:pStyle w:val="BasistekstScholengroepOver-enMidden-Betuwe"/>
        <w:numPr>
          <w:ilvl w:val="0"/>
          <w:numId w:val="28"/>
        </w:numPr>
      </w:pPr>
      <w:r>
        <w:t>De vervanging van Jos zorgvuldig wil invullen en zal inzetten op stabiliteit en de continuïteit.</w:t>
      </w:r>
    </w:p>
    <w:p w:rsidR="009D0199" w:rsidRDefault="009D0199" w:rsidP="009D0199">
      <w:pPr>
        <w:pStyle w:val="BasistekstScholengroepOver-enMidden-Betuwe"/>
        <w:ind w:left="720"/>
      </w:pPr>
    </w:p>
    <w:p w:rsidR="006514E2" w:rsidRPr="00143520" w:rsidRDefault="00143520" w:rsidP="00143520">
      <w:pPr>
        <w:pStyle w:val="BasistekstScholengroepOver-enMidden-Betuwe"/>
        <w:numPr>
          <w:ilvl w:val="0"/>
          <w:numId w:val="27"/>
        </w:numPr>
        <w:rPr>
          <w:b/>
        </w:rPr>
      </w:pPr>
      <w:r w:rsidRPr="00143520">
        <w:rPr>
          <w:b/>
        </w:rPr>
        <w:t>Formatie:</w:t>
      </w:r>
    </w:p>
    <w:p w:rsidR="00143520" w:rsidRDefault="00143520" w:rsidP="009D0199">
      <w:pPr>
        <w:pStyle w:val="BasistekstScholengroepOver-enMidden-Betuwe"/>
        <w:ind w:left="720"/>
      </w:pPr>
      <w:r>
        <w:t xml:space="preserve">Jos geeft aan dat de aanmelding positief zijn t.o.v. de prognose. De prognose geeft nu al </w:t>
      </w:r>
      <w:r w:rsidR="00EB5012">
        <w:t xml:space="preserve">lichte </w:t>
      </w:r>
      <w:r>
        <w:t xml:space="preserve">groei aan en het Open Huis staat nog voor de deur. Ouders die binnenkomen voor een rondleiding kiezen ook vaak voor het Drieluik. </w:t>
      </w:r>
      <w:r w:rsidR="00EB5012">
        <w:t xml:space="preserve">Jos heeft bij de Stichting </w:t>
      </w:r>
      <w:r w:rsidR="00EB5012">
        <w:lastRenderedPageBreak/>
        <w:t xml:space="preserve">aangegeven dat de getallen en lichte groei een mooie kans bieden om het Drieluik verder op de kaart te zetten. Dit vraagt ook om steun vanuit de Stichting en iig 6 groepen bij aanvang schooljaar 2017-2018. </w:t>
      </w:r>
    </w:p>
    <w:p w:rsidR="00EB5012" w:rsidRDefault="00EB5012" w:rsidP="009D0199">
      <w:pPr>
        <w:pStyle w:val="BasistekstScholengroepOver-enMidden-Betuwe"/>
        <w:ind w:left="720"/>
      </w:pPr>
    </w:p>
    <w:p w:rsidR="00EB5012" w:rsidRDefault="00EB5012" w:rsidP="009D0199">
      <w:pPr>
        <w:pStyle w:val="BasistekstScholengroepOver-enMidden-Betuwe"/>
        <w:ind w:left="720"/>
      </w:pPr>
      <w:r>
        <w:t>Leerlingenstop Holthuus, dit kan positief uitpakken voor aanmeldingen.</w:t>
      </w:r>
    </w:p>
    <w:p w:rsidR="00EB5012" w:rsidRDefault="00EB5012" w:rsidP="009D0199">
      <w:pPr>
        <w:pStyle w:val="BasistekstScholengroepOver-enMidden-Betuwe"/>
        <w:ind w:left="720"/>
      </w:pPr>
    </w:p>
    <w:p w:rsidR="00EB5012" w:rsidRDefault="00EB5012" w:rsidP="009D0199">
      <w:pPr>
        <w:pStyle w:val="BasistekstScholengroepOver-enMidden-Betuwe"/>
        <w:ind w:left="720"/>
      </w:pPr>
      <w:r>
        <w:t>Er zal de komende tijd nog actief geworven worden via FaceBook, flyers en informatie avonden. In Loovelden zijn sommige ouders ontevreden over de Boemerang, die school wordt groot. Bovendien worden er nog steeds nieuwe huizen gebouwd op fietsafstand van het Drieluik. Wellicht nog een flyer-actie in Loovelden?</w:t>
      </w:r>
    </w:p>
    <w:p w:rsidR="00EB5012" w:rsidRDefault="00EB5012" w:rsidP="009D0199">
      <w:pPr>
        <w:pStyle w:val="BasistekstScholengroepOver-enMidden-Betuwe"/>
        <w:ind w:left="720"/>
      </w:pPr>
    </w:p>
    <w:p w:rsidR="00EB5012" w:rsidRDefault="00EB5012" w:rsidP="009D0199">
      <w:pPr>
        <w:pStyle w:val="BasistekstScholengroepOver-enMidden-Betuwe"/>
        <w:ind w:left="720"/>
      </w:pPr>
      <w:r>
        <w:t>Er ontstaat een vacature voor drie dagen, waarbij de voorkeur uitgaat naar invulling door 1 persoon, dit zal de betrokkenheid vergroten.</w:t>
      </w:r>
    </w:p>
    <w:p w:rsidR="00EB5012" w:rsidRDefault="00EB5012" w:rsidP="009D0199">
      <w:pPr>
        <w:pStyle w:val="BasistekstScholengroepOver-enMidden-Betuwe"/>
        <w:ind w:left="720"/>
      </w:pPr>
    </w:p>
    <w:p w:rsidR="00B860B6" w:rsidRDefault="00B860B6" w:rsidP="00B860B6">
      <w:pPr>
        <w:pStyle w:val="BasistekstScholengroepOver-enMidden-Betuwe"/>
        <w:numPr>
          <w:ilvl w:val="0"/>
          <w:numId w:val="27"/>
        </w:numPr>
        <w:rPr>
          <w:b/>
        </w:rPr>
      </w:pPr>
      <w:r>
        <w:rPr>
          <w:b/>
        </w:rPr>
        <w:t xml:space="preserve">Lopende zaken binnen het IKC vanuit Jos: </w:t>
      </w:r>
      <w:r w:rsidR="007F54A5">
        <w:rPr>
          <w:b/>
        </w:rPr>
        <w:t xml:space="preserve"> Verbouwing</w:t>
      </w:r>
    </w:p>
    <w:p w:rsidR="007F54A5" w:rsidRDefault="007F54A5" w:rsidP="009D0199">
      <w:pPr>
        <w:pStyle w:val="BasistekstScholengroepOver-enMidden-Betuwe"/>
        <w:ind w:left="720"/>
      </w:pPr>
      <w:r>
        <w:t>Op dit moment zijn er nog veel gesprekken met de gemeente, Patrick (facilitair medewerker), Jose Rasing, Theo Pruyn. Martijn zal hier straks bij aansluiten.</w:t>
      </w:r>
    </w:p>
    <w:p w:rsidR="007F54A5" w:rsidRDefault="007F54A5" w:rsidP="009D0199">
      <w:pPr>
        <w:pStyle w:val="BasistekstScholengroepOver-enMidden-Betuwe"/>
        <w:ind w:left="720"/>
      </w:pPr>
    </w:p>
    <w:p w:rsidR="007F54A5" w:rsidRDefault="007F54A5" w:rsidP="009D0199">
      <w:pPr>
        <w:pStyle w:val="BasistekstScholengroepOver-enMidden-Betuwe"/>
        <w:ind w:left="720"/>
      </w:pPr>
      <w:r>
        <w:t xml:space="preserve">De MR geeft aan dat het van belang is dat er straks een plan komt waarin goed nagedacht wordt over personeel en onderwijs tijdens de verbouwing. De verbouwing mag het onderwijsproces niet te veel in de weg staan. Monique geeft aan in dit opzicht graag mee te willen denken. </w:t>
      </w:r>
      <w:r w:rsidRPr="007F54A5">
        <w:rPr>
          <w:highlight w:val="lightGray"/>
        </w:rPr>
        <w:t xml:space="preserve">Actie: Jos </w:t>
      </w:r>
      <w:r w:rsidRPr="0022198C">
        <w:t>zal aangeven dat Monique (namens de MR) zitting zal nemen bij de besprekingen mbt de verbouwing als het gaat om zaken die invloed hebben op (de inrichting van) het onderwijs (verhuizing lokalen, overlast op schooldagen etc..).</w:t>
      </w:r>
      <w:r w:rsidR="00AD3E9D">
        <w:t xml:space="preserve"> Dit moet voorafgaand aan de verbouwing goed met het personeel besproken zijn!</w:t>
      </w:r>
    </w:p>
    <w:p w:rsidR="007F54A5" w:rsidRDefault="007F54A5" w:rsidP="009D0199">
      <w:pPr>
        <w:pStyle w:val="BasistekstScholengroepOver-enMidden-Betuwe"/>
        <w:ind w:left="720"/>
      </w:pPr>
    </w:p>
    <w:p w:rsidR="007F54A5" w:rsidRDefault="007F54A5" w:rsidP="009D0199">
      <w:pPr>
        <w:pStyle w:val="BasistekstScholengroepOver-enMidden-Betuwe"/>
        <w:ind w:left="720"/>
      </w:pPr>
      <w:r>
        <w:t xml:space="preserve">De MR merkt ook op dat de communicatie mbt de verbouwing van het BSO gedeelte niet gecommuniceerd is en erg rommelig verloopt. </w:t>
      </w:r>
      <w:r w:rsidRPr="007F54A5">
        <w:rPr>
          <w:highlight w:val="lightGray"/>
        </w:rPr>
        <w:t>Actie:</w:t>
      </w:r>
      <w:r>
        <w:t xml:space="preserve"> </w:t>
      </w:r>
      <w:r>
        <w:rPr>
          <w:highlight w:val="lightGray"/>
        </w:rPr>
        <w:t xml:space="preserve">Angela </w:t>
      </w:r>
      <w:r w:rsidRPr="0022198C">
        <w:t xml:space="preserve">zal aangeven/ heeft aangegeven dat de communicatie richting het team en </w:t>
      </w:r>
      <w:r w:rsidR="00AD3E9D">
        <w:t xml:space="preserve">de </w:t>
      </w:r>
      <w:r w:rsidRPr="0022198C">
        <w:t>ouders echt beter moet.</w:t>
      </w:r>
      <w:r>
        <w:t xml:space="preserve">  </w:t>
      </w:r>
    </w:p>
    <w:p w:rsidR="007F54A5" w:rsidRDefault="007F54A5" w:rsidP="009D0199">
      <w:pPr>
        <w:pStyle w:val="BasistekstScholengroepOver-enMidden-Betuwe"/>
        <w:ind w:left="720"/>
      </w:pPr>
    </w:p>
    <w:p w:rsidR="007F54A5" w:rsidRDefault="007F54A5" w:rsidP="007F54A5">
      <w:pPr>
        <w:pStyle w:val="BasistekstScholengroepOver-enMidden-Betuwe"/>
        <w:numPr>
          <w:ilvl w:val="0"/>
          <w:numId w:val="27"/>
        </w:numPr>
        <w:rPr>
          <w:b/>
        </w:rPr>
      </w:pPr>
      <w:r w:rsidRPr="007F54A5">
        <w:rPr>
          <w:b/>
        </w:rPr>
        <w:t xml:space="preserve">BSO </w:t>
      </w:r>
    </w:p>
    <w:p w:rsidR="007F54A5" w:rsidRDefault="007F54A5" w:rsidP="007F54A5">
      <w:pPr>
        <w:pStyle w:val="BasistekstScholengroepOver-enMidden-Betuwe"/>
        <w:ind w:left="720"/>
      </w:pPr>
      <w:r>
        <w:t>Natalie heeft gevraagd om dit agendapunt. Er is geen MR voor de BSO, maar wel een OC. Er is echter geen communicatie vanuit de OC richting ouders met kinderen op de BSO, alleen vanuit het KDV</w:t>
      </w:r>
      <w:r w:rsidR="00AD3E9D">
        <w:t>/ de Stichting</w:t>
      </w:r>
      <w:r>
        <w:t>. Natalie zal Joke Rasing mailen met het verzoek aandacht te besteden aan de communicatie, vooral ook aangezien veel diensten</w:t>
      </w:r>
      <w:r w:rsidR="00AD3E9D">
        <w:t xml:space="preserve"> en veranderingen in die diensten voor ouders</w:t>
      </w:r>
      <w:r>
        <w:t xml:space="preserve"> onduide</w:t>
      </w:r>
      <w:r w:rsidR="00AD3E9D">
        <w:t>lijk blijken te zijn</w:t>
      </w:r>
      <w:r>
        <w:t>. Bovendien zal zij vragen hoe de ouder</w:t>
      </w:r>
      <w:r w:rsidR="00AD3E9D">
        <w:t>vertegenwoordiging nu vorm krijgt</w:t>
      </w:r>
      <w:r>
        <w:t xml:space="preserve">. </w:t>
      </w:r>
    </w:p>
    <w:p w:rsidR="007F54A5" w:rsidRDefault="007F54A5" w:rsidP="007F54A5">
      <w:pPr>
        <w:pStyle w:val="BasistekstScholengroepOver-enMidden-Betuwe"/>
        <w:ind w:left="720"/>
      </w:pPr>
      <w:r w:rsidRPr="007F54A5">
        <w:rPr>
          <w:highlight w:val="lightGray"/>
        </w:rPr>
        <w:t>Actie Natalie</w:t>
      </w:r>
    </w:p>
    <w:p w:rsidR="007F54A5" w:rsidRDefault="007F54A5" w:rsidP="007F54A5">
      <w:pPr>
        <w:pStyle w:val="BasistekstScholengroepOver-enMidden-Betuwe"/>
        <w:ind w:left="720"/>
      </w:pPr>
    </w:p>
    <w:p w:rsidR="006A0D46" w:rsidRDefault="006A0D46" w:rsidP="007F54A5">
      <w:pPr>
        <w:pStyle w:val="BasistekstScholengroepOver-enMidden-Betuwe"/>
        <w:ind w:left="720"/>
      </w:pPr>
      <w:r>
        <w:t>Ouders lijken wel tevreden over de sfeer en het personeel van de BSO.</w:t>
      </w:r>
    </w:p>
    <w:p w:rsidR="007F54A5" w:rsidRDefault="007F54A5" w:rsidP="007F54A5">
      <w:pPr>
        <w:pStyle w:val="BasistekstScholengroepOver-enMidden-Betuwe"/>
        <w:ind w:left="720"/>
      </w:pPr>
      <w:r>
        <w:t>Voor de toekomst neemt Angela de organisatie mee in het plan voor de MR/ OC opzet.</w:t>
      </w:r>
      <w:r w:rsidR="00AD3E9D">
        <w:t xml:space="preserve"> </w:t>
      </w:r>
      <w:r w:rsidR="00AD3E9D" w:rsidRPr="00AD3E9D">
        <w:rPr>
          <w:highlight w:val="lightGray"/>
        </w:rPr>
        <w:t>Actie Angela</w:t>
      </w:r>
    </w:p>
    <w:p w:rsidR="006A0D46" w:rsidRPr="007F54A5" w:rsidRDefault="006A0D46" w:rsidP="007F54A5">
      <w:pPr>
        <w:pStyle w:val="BasistekstScholengroepOver-enMidden-Betuwe"/>
        <w:ind w:left="720"/>
      </w:pPr>
    </w:p>
    <w:p w:rsidR="00894405" w:rsidRPr="00894405" w:rsidRDefault="006A0D46" w:rsidP="00894405">
      <w:pPr>
        <w:pStyle w:val="BasistekstScholengroepOver-enMidden-Betuwe"/>
        <w:numPr>
          <w:ilvl w:val="0"/>
          <w:numId w:val="27"/>
        </w:numPr>
        <w:rPr>
          <w:b/>
        </w:rPr>
      </w:pPr>
      <w:r>
        <w:rPr>
          <w:b/>
        </w:rPr>
        <w:t>Schoolzelfevaluatie (cito)</w:t>
      </w:r>
      <w:r>
        <w:rPr>
          <w:b/>
        </w:rPr>
        <w:br/>
      </w:r>
      <w:r>
        <w:t>Jos geeft aan dat er binnen het team op de studiedag aandacht is besteed aan de Schoolzelfevaluatie. Opvallend is dat bijna alle klassen op of boven het gemiddelde scoren. Alleen in groep 5/6 is dat (nog) niet het geval, maar is er wel sprake van vaardigheidsgroei bij de meeste leerlingen. Per klas zijn hier ontwikkelplannen doorgesproken.</w:t>
      </w:r>
      <w:r w:rsidR="0067024C">
        <w:t xml:space="preserve"> De school wil </w:t>
      </w:r>
      <w:r>
        <w:t>inzetten op de verkorte instructie met meer tijd voor feedback vanuit de docenten voor de individuele leerlingen.</w:t>
      </w:r>
    </w:p>
    <w:p w:rsidR="006A0D46" w:rsidRPr="006A0D46" w:rsidRDefault="006A0D46" w:rsidP="006A0D46">
      <w:pPr>
        <w:pStyle w:val="BasistekstScholengroepOver-enMidden-Betuwe"/>
        <w:ind w:left="720"/>
        <w:rPr>
          <w:b/>
        </w:rPr>
      </w:pPr>
    </w:p>
    <w:p w:rsidR="006A0D46" w:rsidRPr="007F54A5" w:rsidRDefault="006A0D46" w:rsidP="00AD3E9D">
      <w:pPr>
        <w:pStyle w:val="BasistekstScholengroepOver-enMidden-Betuwe"/>
        <w:ind w:left="720"/>
        <w:rPr>
          <w:b/>
        </w:rPr>
      </w:pPr>
    </w:p>
    <w:p w:rsidR="00EB5012" w:rsidRPr="00017682" w:rsidRDefault="00017682" w:rsidP="00017682">
      <w:pPr>
        <w:pStyle w:val="BasistekstScholengroepOver-enMidden-Betuwe"/>
        <w:ind w:left="720"/>
        <w:rPr>
          <w:b/>
        </w:rPr>
      </w:pPr>
      <w:r w:rsidRPr="00017682">
        <w:rPr>
          <w:b/>
        </w:rPr>
        <w:t>Volgende vergadering: Dinsdag 30 mei, 19.30 uur.</w:t>
      </w:r>
    </w:p>
    <w:sectPr w:rsidR="00EB5012" w:rsidRPr="00017682" w:rsidSect="00057E86">
      <w:pgSz w:w="11906" w:h="16838" w:code="9"/>
      <w:pgMar w:top="1418" w:right="1701"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7A" w:rsidRPr="005E684C" w:rsidRDefault="00D8457A" w:rsidP="005E684C">
      <w:pPr>
        <w:pStyle w:val="Voettekst"/>
      </w:pPr>
    </w:p>
  </w:endnote>
  <w:endnote w:type="continuationSeparator" w:id="0">
    <w:p w:rsidR="00D8457A" w:rsidRPr="005E684C" w:rsidRDefault="00D8457A" w:rsidP="005E684C">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7A" w:rsidRPr="005E684C" w:rsidRDefault="00D8457A" w:rsidP="005E684C">
      <w:pPr>
        <w:pStyle w:val="Voettekst"/>
      </w:pPr>
    </w:p>
  </w:footnote>
  <w:footnote w:type="continuationSeparator" w:id="0">
    <w:p w:rsidR="00D8457A" w:rsidRPr="005E684C" w:rsidRDefault="00D8457A" w:rsidP="005E684C">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FA0"/>
    <w:multiLevelType w:val="hybridMultilevel"/>
    <w:tmpl w:val="37D2CD6E"/>
    <w:lvl w:ilvl="0" w:tplc="269A5F2A">
      <w:numFmt w:val="bullet"/>
      <w:lvlText w:val=""/>
      <w:lvlJc w:val="left"/>
      <w:pPr>
        <w:ind w:left="720" w:hanging="360"/>
      </w:pPr>
      <w:rPr>
        <w:rFonts w:ascii="Symbol" w:eastAsia="Times New Roman" w:hAnsi="Symbol"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008DF"/>
    <w:multiLevelType w:val="multilevel"/>
    <w:tmpl w:val="ECFABC9C"/>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8" w:hanging="568"/>
      </w:pPr>
      <w:rPr>
        <w:rFonts w:hint="default"/>
      </w:rPr>
    </w:lvl>
    <w:lvl w:ilvl="3">
      <w:start w:val="1"/>
      <w:numFmt w:val="decimal"/>
      <w:lvlText w:val="%1.%2.%3.%4"/>
      <w:lvlJc w:val="left"/>
      <w:pPr>
        <w:ind w:left="710" w:hanging="710"/>
      </w:pPr>
      <w:rPr>
        <w:rFonts w:hint="default"/>
      </w:rPr>
    </w:lvl>
    <w:lvl w:ilvl="4">
      <w:start w:val="1"/>
      <w:numFmt w:val="decimal"/>
      <w:lvlText w:val="%1.%2.%3.%4.%5"/>
      <w:lvlJc w:val="left"/>
      <w:pPr>
        <w:ind w:left="852" w:hanging="852"/>
      </w:pPr>
      <w:rPr>
        <w:rFonts w:hint="default"/>
      </w:rPr>
    </w:lvl>
    <w:lvl w:ilvl="5">
      <w:start w:val="1"/>
      <w:numFmt w:val="decimal"/>
      <w:lvlText w:val="%1.%2.%3.%4.%5.%6"/>
      <w:lvlJc w:val="left"/>
      <w:pPr>
        <w:ind w:left="994" w:hanging="994"/>
      </w:pPr>
      <w:rPr>
        <w:rFonts w:hint="default"/>
      </w:rPr>
    </w:lvl>
    <w:lvl w:ilvl="6">
      <w:start w:val="1"/>
      <w:numFmt w:val="decimal"/>
      <w:lvlText w:val="%1.%2.%3.%4.%5.%6.%7"/>
      <w:lvlJc w:val="left"/>
      <w:pPr>
        <w:ind w:left="1136" w:hanging="1136"/>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 w15:restartNumberingAfterBreak="0">
    <w:nsid w:val="06FB0A3D"/>
    <w:multiLevelType w:val="multilevel"/>
    <w:tmpl w:val="2CCE47F4"/>
    <w:styleLink w:val="OpsommingbolletjeScholengroepOver-enMidden-Betuwe"/>
    <w:lvl w:ilvl="0">
      <w:start w:val="1"/>
      <w:numFmt w:val="bullet"/>
      <w:pStyle w:val="Opsommingbolletje1eniveauScholengroepOver-enMidden-Betuwe"/>
      <w:lvlText w:val=""/>
      <w:lvlJc w:val="left"/>
      <w:pPr>
        <w:ind w:left="284" w:hanging="284"/>
      </w:pPr>
      <w:rPr>
        <w:rFonts w:ascii="Symbol" w:hAnsi="Symbol" w:hint="default"/>
      </w:rPr>
    </w:lvl>
    <w:lvl w:ilvl="1">
      <w:start w:val="1"/>
      <w:numFmt w:val="bullet"/>
      <w:pStyle w:val="Opsommingbolletje2eniveauScholengroepOver-enMidden-Betuwe"/>
      <w:lvlText w:val=""/>
      <w:lvlJc w:val="left"/>
      <w:pPr>
        <w:ind w:left="568" w:hanging="284"/>
      </w:pPr>
      <w:rPr>
        <w:rFonts w:ascii="Symbol" w:hAnsi="Symbol" w:hint="default"/>
      </w:rPr>
    </w:lvl>
    <w:lvl w:ilvl="2">
      <w:start w:val="1"/>
      <w:numFmt w:val="bullet"/>
      <w:pStyle w:val="Opsommingbolletje3eniveauScholengroepOver-enMidden-Betuwe"/>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3" w15:restartNumberingAfterBreak="0">
    <w:nsid w:val="0BC24928"/>
    <w:multiLevelType w:val="multilevel"/>
    <w:tmpl w:val="F50E9CA0"/>
    <w:styleLink w:val="OpsommingstreepjeScholengroepOver-enMidden-Betuwe"/>
    <w:lvl w:ilvl="0">
      <w:start w:val="1"/>
      <w:numFmt w:val="bullet"/>
      <w:pStyle w:val="Opsommingstreepje1eniveauScholengroepOver-enMidden-Betuwe"/>
      <w:lvlText w:val="–"/>
      <w:lvlJc w:val="left"/>
      <w:pPr>
        <w:ind w:left="284" w:hanging="284"/>
      </w:pPr>
      <w:rPr>
        <w:rFonts w:hint="default"/>
      </w:rPr>
    </w:lvl>
    <w:lvl w:ilvl="1">
      <w:start w:val="1"/>
      <w:numFmt w:val="bullet"/>
      <w:pStyle w:val="Opsommingstreepje2eniveauScholengroepOver-enMidden-Betuwe"/>
      <w:lvlText w:val="–"/>
      <w:lvlJc w:val="left"/>
      <w:pPr>
        <w:ind w:left="568" w:hanging="284"/>
      </w:pPr>
      <w:rPr>
        <w:rFonts w:hint="default"/>
      </w:rPr>
    </w:lvl>
    <w:lvl w:ilvl="2">
      <w:start w:val="1"/>
      <w:numFmt w:val="bullet"/>
      <w:pStyle w:val="Opsommingstreepje3eniveauScholengroepOver-enMidden-Betuwe"/>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4" w15:restartNumberingAfterBreak="0">
    <w:nsid w:val="0F992256"/>
    <w:multiLevelType w:val="multilevel"/>
    <w:tmpl w:val="5BF416EA"/>
    <w:numStyleLink w:val="OpsommingtekenScholengroepOver-enMidden-Betuwe"/>
  </w:abstractNum>
  <w:abstractNum w:abstractNumId="5" w15:restartNumberingAfterBreak="0">
    <w:nsid w:val="10483EDB"/>
    <w:multiLevelType w:val="multilevel"/>
    <w:tmpl w:val="8EDC0F30"/>
    <w:numStyleLink w:val="OpsommingkleineletterScholengroepOver-enMidden-Betuwe"/>
  </w:abstractNum>
  <w:abstractNum w:abstractNumId="6"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5613F9"/>
    <w:multiLevelType w:val="hybridMultilevel"/>
    <w:tmpl w:val="E4A8A1C8"/>
    <w:lvl w:ilvl="0" w:tplc="A98E22AE">
      <w:numFmt w:val="bullet"/>
      <w:lvlText w:val="-"/>
      <w:lvlJc w:val="left"/>
      <w:pPr>
        <w:ind w:left="1080" w:hanging="360"/>
      </w:pPr>
      <w:rPr>
        <w:rFonts w:ascii="Verdana" w:eastAsia="Times New Roman" w:hAnsi="Verdana" w:cs="Maiandra GD"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EB96131"/>
    <w:multiLevelType w:val="multilevel"/>
    <w:tmpl w:val="CFCEB6D0"/>
    <w:numStyleLink w:val="OpsommingopenrondjeScholengroepOver-enMidden-Betuwe"/>
  </w:abstractNum>
  <w:abstractNum w:abstractNumId="10" w15:restartNumberingAfterBreak="0">
    <w:nsid w:val="21B41DA7"/>
    <w:multiLevelType w:val="multilevel"/>
    <w:tmpl w:val="24B8F458"/>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26DD1963"/>
    <w:multiLevelType w:val="multilevel"/>
    <w:tmpl w:val="12DABC3C"/>
    <w:numStyleLink w:val="KopnummeringScholengroepOver-enMidden-Betuwe"/>
  </w:abstractNum>
  <w:abstractNum w:abstractNumId="12" w15:restartNumberingAfterBreak="0">
    <w:nsid w:val="2D7E06B0"/>
    <w:multiLevelType w:val="multilevel"/>
    <w:tmpl w:val="8EDC0F30"/>
    <w:styleLink w:val="OpsommingkleineletterScholengroepOver-enMidden-Betuwe"/>
    <w:lvl w:ilvl="0">
      <w:start w:val="1"/>
      <w:numFmt w:val="lowerLetter"/>
      <w:pStyle w:val="Opsommingkleineletter1eniveauScholengroepOver-enMidden-Betuwe"/>
      <w:lvlText w:val="%1"/>
      <w:lvlJc w:val="left"/>
      <w:pPr>
        <w:ind w:left="284" w:hanging="284"/>
      </w:pPr>
      <w:rPr>
        <w:rFonts w:hint="default"/>
      </w:rPr>
    </w:lvl>
    <w:lvl w:ilvl="1">
      <w:start w:val="1"/>
      <w:numFmt w:val="lowerLetter"/>
      <w:pStyle w:val="Opsommingkleineletter2eniveauScholengroepOver-enMidden-Betuwe"/>
      <w:lvlText w:val="%2"/>
      <w:lvlJc w:val="left"/>
      <w:pPr>
        <w:ind w:left="568" w:hanging="284"/>
      </w:pPr>
      <w:rPr>
        <w:rFonts w:hint="default"/>
      </w:rPr>
    </w:lvl>
    <w:lvl w:ilvl="2">
      <w:start w:val="1"/>
      <w:numFmt w:val="lowerLetter"/>
      <w:pStyle w:val="Opsommingkleineletter3eniveauScholengroepOver-enMidden-Betuwe"/>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3" w15:restartNumberingAfterBreak="0">
    <w:nsid w:val="398A2A0C"/>
    <w:multiLevelType w:val="multilevel"/>
    <w:tmpl w:val="9794AAC6"/>
    <w:styleLink w:val="OpsommingnummerScholengroepOver-enMidden-Betuwe"/>
    <w:lvl w:ilvl="0">
      <w:start w:val="1"/>
      <w:numFmt w:val="decimal"/>
      <w:pStyle w:val="Opsommingnummer1eniveauScholengroepOver-enMidden-Betuwe"/>
      <w:lvlText w:val="%1"/>
      <w:lvlJc w:val="left"/>
      <w:pPr>
        <w:ind w:left="284" w:hanging="284"/>
      </w:pPr>
      <w:rPr>
        <w:rFonts w:hint="default"/>
      </w:rPr>
    </w:lvl>
    <w:lvl w:ilvl="1">
      <w:start w:val="1"/>
      <w:numFmt w:val="decimal"/>
      <w:pStyle w:val="Opsommingnummer2eniveauScholengroepOver-enMidden-Betuwe"/>
      <w:lvlText w:val="%2"/>
      <w:lvlJc w:val="left"/>
      <w:pPr>
        <w:ind w:left="568" w:hanging="284"/>
      </w:pPr>
      <w:rPr>
        <w:rFonts w:hint="default"/>
      </w:rPr>
    </w:lvl>
    <w:lvl w:ilvl="2">
      <w:start w:val="1"/>
      <w:numFmt w:val="decimal"/>
      <w:pStyle w:val="Opsommingnummer3eniveauScholengroepOver-enMidden-Betuwe"/>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4" w15:restartNumberingAfterBreak="0">
    <w:nsid w:val="3C14178B"/>
    <w:multiLevelType w:val="multilevel"/>
    <w:tmpl w:val="41FA8922"/>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15" w15:restartNumberingAfterBreak="0">
    <w:nsid w:val="3DA655E4"/>
    <w:multiLevelType w:val="hybridMultilevel"/>
    <w:tmpl w:val="4942DAF6"/>
    <w:lvl w:ilvl="0" w:tplc="4E1847AE">
      <w:numFmt w:val="bullet"/>
      <w:lvlText w:val="-"/>
      <w:lvlJc w:val="left"/>
      <w:pPr>
        <w:ind w:left="1080" w:hanging="360"/>
      </w:pPr>
      <w:rPr>
        <w:rFonts w:ascii="Verdana" w:eastAsia="Times New Roman" w:hAnsi="Verdana" w:cs="Maiandra GD"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0EF61F8"/>
    <w:multiLevelType w:val="multilevel"/>
    <w:tmpl w:val="12DABC3C"/>
    <w:styleLink w:val="KopnummeringScholengroepOver-enMidden-Betuwe"/>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8" w:hanging="568"/>
      </w:pPr>
      <w:rPr>
        <w:rFonts w:hint="default"/>
      </w:rPr>
    </w:lvl>
    <w:lvl w:ilvl="3">
      <w:start w:val="1"/>
      <w:numFmt w:val="decimal"/>
      <w:pStyle w:val="Kop4"/>
      <w:lvlText w:val="%1.%2.%3.%4"/>
      <w:lvlJc w:val="left"/>
      <w:pPr>
        <w:ind w:left="710" w:hanging="710"/>
      </w:pPr>
      <w:rPr>
        <w:rFonts w:hint="default"/>
      </w:rPr>
    </w:lvl>
    <w:lvl w:ilvl="4">
      <w:start w:val="1"/>
      <w:numFmt w:val="decimal"/>
      <w:pStyle w:val="Kop5"/>
      <w:lvlText w:val="%1.%2.%3.%4.%5"/>
      <w:lvlJc w:val="left"/>
      <w:pPr>
        <w:ind w:left="852" w:hanging="852"/>
      </w:pPr>
      <w:rPr>
        <w:rFonts w:hint="default"/>
      </w:rPr>
    </w:lvl>
    <w:lvl w:ilvl="5">
      <w:start w:val="1"/>
      <w:numFmt w:val="decimal"/>
      <w:pStyle w:val="Kop6"/>
      <w:lvlText w:val="%1.%2.%3.%4.%5.%6"/>
      <w:lvlJc w:val="left"/>
      <w:pPr>
        <w:ind w:left="994" w:hanging="994"/>
      </w:pPr>
      <w:rPr>
        <w:rFonts w:hint="default"/>
      </w:rPr>
    </w:lvl>
    <w:lvl w:ilvl="6">
      <w:start w:val="1"/>
      <w:numFmt w:val="decimal"/>
      <w:pStyle w:val="Kop7"/>
      <w:lvlText w:val="%1.%2.%3.%4.%5.%6.%7"/>
      <w:lvlJc w:val="left"/>
      <w:pPr>
        <w:ind w:left="1136" w:hanging="1136"/>
      </w:pPr>
      <w:rPr>
        <w:rFonts w:hint="default"/>
      </w:rPr>
    </w:lvl>
    <w:lvl w:ilvl="7">
      <w:start w:val="1"/>
      <w:numFmt w:val="decimal"/>
      <w:pStyle w:val="Kop8"/>
      <w:lvlText w:val="%1.%2.%3.%4.%5.%6.%7.%8"/>
      <w:lvlJc w:val="left"/>
      <w:pPr>
        <w:ind w:left="1278" w:hanging="1278"/>
      </w:pPr>
      <w:rPr>
        <w:rFonts w:hint="default"/>
      </w:rPr>
    </w:lvl>
    <w:lvl w:ilvl="8">
      <w:start w:val="1"/>
      <w:numFmt w:val="decimal"/>
      <w:pStyle w:val="Kop9"/>
      <w:lvlText w:val="%1.%2.%3.%4.%5.%6.%7.%8.%9"/>
      <w:lvlJc w:val="left"/>
      <w:pPr>
        <w:ind w:left="1420" w:hanging="1420"/>
      </w:pPr>
      <w:rPr>
        <w:rFonts w:hint="default"/>
      </w:rPr>
    </w:lvl>
  </w:abstractNum>
  <w:abstractNum w:abstractNumId="17" w15:restartNumberingAfterBreak="0">
    <w:nsid w:val="427B29CC"/>
    <w:multiLevelType w:val="multilevel"/>
    <w:tmpl w:val="F50E9CA0"/>
    <w:numStyleLink w:val="OpsommingstreepjeScholengroepOver-enMidden-Betuwe"/>
  </w:abstractNum>
  <w:abstractNum w:abstractNumId="18" w15:restartNumberingAfterBreak="0">
    <w:nsid w:val="46A60AA0"/>
    <w:multiLevelType w:val="multilevel"/>
    <w:tmpl w:val="CFCEB6D0"/>
    <w:styleLink w:val="OpsommingopenrondjeScholengroepOver-enMidden-Betuwe"/>
    <w:lvl w:ilvl="0">
      <w:start w:val="1"/>
      <w:numFmt w:val="bullet"/>
      <w:pStyle w:val="Opsommingopenrondje1eniveauScholengroepOver-enMidden-Betuwe"/>
      <w:lvlText w:val="o"/>
      <w:lvlJc w:val="left"/>
      <w:pPr>
        <w:ind w:left="284" w:hanging="284"/>
      </w:pPr>
      <w:rPr>
        <w:rFonts w:ascii="Calibri" w:hAnsi="Calibri" w:hint="default"/>
      </w:rPr>
    </w:lvl>
    <w:lvl w:ilvl="1">
      <w:start w:val="1"/>
      <w:numFmt w:val="bullet"/>
      <w:pStyle w:val="Opsommingopenrondje2eniveauScholengroepOver-enMidden-Betuwe"/>
      <w:lvlText w:val="o"/>
      <w:lvlJc w:val="left"/>
      <w:pPr>
        <w:ind w:left="568" w:hanging="284"/>
      </w:pPr>
      <w:rPr>
        <w:rFonts w:ascii="Calibri" w:hAnsi="Calibri" w:hint="default"/>
      </w:rPr>
    </w:lvl>
    <w:lvl w:ilvl="2">
      <w:start w:val="1"/>
      <w:numFmt w:val="bullet"/>
      <w:pStyle w:val="Opsommingopenrondje3eniveauScholengroepOver-enMidden-Betuwe"/>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1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A30F1B"/>
    <w:multiLevelType w:val="multilevel"/>
    <w:tmpl w:val="27B223F4"/>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21" w15:restartNumberingAfterBreak="0">
    <w:nsid w:val="5DF9649F"/>
    <w:multiLevelType w:val="multilevel"/>
    <w:tmpl w:val="5C0831CE"/>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2" w15:restartNumberingAfterBreak="0">
    <w:nsid w:val="63F335A0"/>
    <w:multiLevelType w:val="multilevel"/>
    <w:tmpl w:val="5BF416EA"/>
    <w:styleLink w:val="OpsommingtekenScholengroepOver-enMidden-Betuwe"/>
    <w:lvl w:ilvl="0">
      <w:start w:val="1"/>
      <w:numFmt w:val="bullet"/>
      <w:pStyle w:val="Opsommingteken1eniveauScholengroepOver-enMidden-Betuwe"/>
      <w:lvlText w:val="•"/>
      <w:lvlJc w:val="left"/>
      <w:pPr>
        <w:ind w:left="284" w:hanging="284"/>
      </w:pPr>
      <w:rPr>
        <w:rFonts w:ascii="Calibri" w:hAnsi="Calibri" w:hint="default"/>
      </w:rPr>
    </w:lvl>
    <w:lvl w:ilvl="1">
      <w:start w:val="1"/>
      <w:numFmt w:val="bullet"/>
      <w:pStyle w:val="Opsommingteken2eniveauScholengroepOver-enMidden-Betuwe"/>
      <w:lvlText w:val="–"/>
      <w:lvlJc w:val="left"/>
      <w:pPr>
        <w:ind w:left="568" w:hanging="284"/>
      </w:pPr>
      <w:rPr>
        <w:rFonts w:ascii="Maiandra GD" w:hAnsi="Maiandra GD" w:hint="default"/>
      </w:rPr>
    </w:lvl>
    <w:lvl w:ilvl="2">
      <w:start w:val="1"/>
      <w:numFmt w:val="bullet"/>
      <w:pStyle w:val="Opsommingteken3eniveauScholengroepOver-enMidden-Betuwe"/>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3" w15:restartNumberingAfterBreak="0">
    <w:nsid w:val="679746B5"/>
    <w:multiLevelType w:val="multilevel"/>
    <w:tmpl w:val="2CCE47F4"/>
    <w:numStyleLink w:val="OpsommingbolletjeScholengroepOver-enMidden-Betuwe"/>
  </w:abstractNum>
  <w:abstractNum w:abstractNumId="24" w15:restartNumberingAfterBreak="0">
    <w:nsid w:val="6D5B0DFD"/>
    <w:multiLevelType w:val="multilevel"/>
    <w:tmpl w:val="E9CE1F1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5"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6" w15:restartNumberingAfterBreak="0">
    <w:nsid w:val="7D0B6226"/>
    <w:multiLevelType w:val="multilevel"/>
    <w:tmpl w:val="9794AAC6"/>
    <w:numStyleLink w:val="OpsommingnummerScholengroepOver-enMidden-Betuwe"/>
  </w:abstractNum>
  <w:num w:numId="1">
    <w:abstractNumId w:val="2"/>
  </w:num>
  <w:num w:numId="2">
    <w:abstractNumId w:val="13"/>
  </w:num>
  <w:num w:numId="3">
    <w:abstractNumId w:val="18"/>
  </w:num>
  <w:num w:numId="4">
    <w:abstractNumId w:val="3"/>
  </w:num>
  <w:num w:numId="5">
    <w:abstractNumId w:val="19"/>
  </w:num>
  <w:num w:numId="6">
    <w:abstractNumId w:val="7"/>
  </w:num>
  <w:num w:numId="7">
    <w:abstractNumId w:val="6"/>
  </w:num>
  <w:num w:numId="8">
    <w:abstractNumId w:val="12"/>
  </w:num>
  <w:num w:numId="9">
    <w:abstractNumId w:val="16"/>
  </w:num>
  <w:num w:numId="10">
    <w:abstractNumId w:val="22"/>
  </w:num>
  <w:num w:numId="11">
    <w:abstractNumId w:val="1"/>
  </w:num>
  <w:num w:numId="12">
    <w:abstractNumId w:val="20"/>
  </w:num>
  <w:num w:numId="13">
    <w:abstractNumId w:val="21"/>
  </w:num>
  <w:num w:numId="14">
    <w:abstractNumId w:val="25"/>
  </w:num>
  <w:num w:numId="15">
    <w:abstractNumId w:val="14"/>
  </w:num>
  <w:num w:numId="16">
    <w:abstractNumId w:val="10"/>
  </w:num>
  <w:num w:numId="17">
    <w:abstractNumId w:val="2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num>
  <w:num w:numId="22">
    <w:abstractNumId w:val="5"/>
  </w:num>
  <w:num w:numId="23">
    <w:abstractNumId w:val="26"/>
  </w:num>
  <w:num w:numId="24">
    <w:abstractNumId w:val="9"/>
  </w:num>
  <w:num w:numId="25">
    <w:abstractNumId w:val="17"/>
  </w:num>
  <w:num w:numId="26">
    <w:abstractNumId w:val="4"/>
  </w:num>
  <w:num w:numId="27">
    <w:abstractNumId w:val="0"/>
  </w:num>
  <w:num w:numId="28">
    <w:abstractNumId w:val="15"/>
  </w:num>
  <w:num w:numId="2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nl-NL" w:vendorID="1"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B3"/>
    <w:rsid w:val="0000663D"/>
    <w:rsid w:val="00010D95"/>
    <w:rsid w:val="00011BFA"/>
    <w:rsid w:val="00017682"/>
    <w:rsid w:val="00035232"/>
    <w:rsid w:val="000418EF"/>
    <w:rsid w:val="0005205D"/>
    <w:rsid w:val="00052FF4"/>
    <w:rsid w:val="00053E43"/>
    <w:rsid w:val="0005430B"/>
    <w:rsid w:val="00057E86"/>
    <w:rsid w:val="00074DAC"/>
    <w:rsid w:val="0009698A"/>
    <w:rsid w:val="000A1B78"/>
    <w:rsid w:val="000C0969"/>
    <w:rsid w:val="000C1A1A"/>
    <w:rsid w:val="000D6AB7"/>
    <w:rsid w:val="000E55A1"/>
    <w:rsid w:val="000E6E43"/>
    <w:rsid w:val="000F213A"/>
    <w:rsid w:val="000F650E"/>
    <w:rsid w:val="00106601"/>
    <w:rsid w:val="00110A9F"/>
    <w:rsid w:val="001170AE"/>
    <w:rsid w:val="00122DED"/>
    <w:rsid w:val="00132265"/>
    <w:rsid w:val="00135A2A"/>
    <w:rsid w:val="00135E7B"/>
    <w:rsid w:val="00137CBB"/>
    <w:rsid w:val="00143520"/>
    <w:rsid w:val="00145B8E"/>
    <w:rsid w:val="0014640F"/>
    <w:rsid w:val="001579D8"/>
    <w:rsid w:val="001B1B37"/>
    <w:rsid w:val="001B2E96"/>
    <w:rsid w:val="001B4C7E"/>
    <w:rsid w:val="001C11BE"/>
    <w:rsid w:val="001D2A06"/>
    <w:rsid w:val="001E2293"/>
    <w:rsid w:val="001E7265"/>
    <w:rsid w:val="001F5B4F"/>
    <w:rsid w:val="001F5C28"/>
    <w:rsid w:val="0020548B"/>
    <w:rsid w:val="0020607F"/>
    <w:rsid w:val="002074B2"/>
    <w:rsid w:val="00220A9C"/>
    <w:rsid w:val="0022198C"/>
    <w:rsid w:val="00224444"/>
    <w:rsid w:val="00230B64"/>
    <w:rsid w:val="00236DE9"/>
    <w:rsid w:val="00242226"/>
    <w:rsid w:val="002518D2"/>
    <w:rsid w:val="00256039"/>
    <w:rsid w:val="00257AA9"/>
    <w:rsid w:val="00286914"/>
    <w:rsid w:val="00294CD2"/>
    <w:rsid w:val="002A2E44"/>
    <w:rsid w:val="002B2998"/>
    <w:rsid w:val="002B64EE"/>
    <w:rsid w:val="002C46FB"/>
    <w:rsid w:val="002D0E88"/>
    <w:rsid w:val="002D52B2"/>
    <w:rsid w:val="002E274E"/>
    <w:rsid w:val="002F7B77"/>
    <w:rsid w:val="003063C0"/>
    <w:rsid w:val="003138CC"/>
    <w:rsid w:val="00317DEA"/>
    <w:rsid w:val="00323121"/>
    <w:rsid w:val="00335B5E"/>
    <w:rsid w:val="00337DDE"/>
    <w:rsid w:val="00346631"/>
    <w:rsid w:val="00360D15"/>
    <w:rsid w:val="00364E1D"/>
    <w:rsid w:val="00365254"/>
    <w:rsid w:val="00365327"/>
    <w:rsid w:val="00374D9A"/>
    <w:rsid w:val="00377612"/>
    <w:rsid w:val="0039126D"/>
    <w:rsid w:val="0039656A"/>
    <w:rsid w:val="003A5ED3"/>
    <w:rsid w:val="003B14A0"/>
    <w:rsid w:val="003D09E4"/>
    <w:rsid w:val="003D414A"/>
    <w:rsid w:val="003E3B7D"/>
    <w:rsid w:val="003F2747"/>
    <w:rsid w:val="003F3A9A"/>
    <w:rsid w:val="004001AF"/>
    <w:rsid w:val="0041674F"/>
    <w:rsid w:val="0042594D"/>
    <w:rsid w:val="00451FDB"/>
    <w:rsid w:val="004564A6"/>
    <w:rsid w:val="004656F6"/>
    <w:rsid w:val="004659D3"/>
    <w:rsid w:val="0047392D"/>
    <w:rsid w:val="0047518D"/>
    <w:rsid w:val="00487543"/>
    <w:rsid w:val="004875E2"/>
    <w:rsid w:val="00490BBD"/>
    <w:rsid w:val="00501A64"/>
    <w:rsid w:val="00515E2F"/>
    <w:rsid w:val="00521726"/>
    <w:rsid w:val="00526530"/>
    <w:rsid w:val="00527516"/>
    <w:rsid w:val="0053645C"/>
    <w:rsid w:val="00537A94"/>
    <w:rsid w:val="00553801"/>
    <w:rsid w:val="005615BE"/>
    <w:rsid w:val="00562E3D"/>
    <w:rsid w:val="00575FFC"/>
    <w:rsid w:val="005A2AD2"/>
    <w:rsid w:val="005A2BEC"/>
    <w:rsid w:val="005B30BC"/>
    <w:rsid w:val="005B4FAF"/>
    <w:rsid w:val="005C6668"/>
    <w:rsid w:val="005D11FE"/>
    <w:rsid w:val="005D4151"/>
    <w:rsid w:val="005D5E21"/>
    <w:rsid w:val="005E684C"/>
    <w:rsid w:val="006040DB"/>
    <w:rsid w:val="00612C22"/>
    <w:rsid w:val="00630EE6"/>
    <w:rsid w:val="006514E2"/>
    <w:rsid w:val="0067024C"/>
    <w:rsid w:val="006767B2"/>
    <w:rsid w:val="00685EED"/>
    <w:rsid w:val="006953A2"/>
    <w:rsid w:val="006A0D46"/>
    <w:rsid w:val="006C2971"/>
    <w:rsid w:val="006D1154"/>
    <w:rsid w:val="006D2ECD"/>
    <w:rsid w:val="00703BD3"/>
    <w:rsid w:val="00706308"/>
    <w:rsid w:val="0071386B"/>
    <w:rsid w:val="0072479C"/>
    <w:rsid w:val="007358BA"/>
    <w:rsid w:val="007361EE"/>
    <w:rsid w:val="007525D1"/>
    <w:rsid w:val="00756C31"/>
    <w:rsid w:val="00763B35"/>
    <w:rsid w:val="00766E99"/>
    <w:rsid w:val="00770652"/>
    <w:rsid w:val="00776618"/>
    <w:rsid w:val="00787B55"/>
    <w:rsid w:val="00796A8D"/>
    <w:rsid w:val="007A7D59"/>
    <w:rsid w:val="007B5373"/>
    <w:rsid w:val="007C0010"/>
    <w:rsid w:val="007C037C"/>
    <w:rsid w:val="007D7334"/>
    <w:rsid w:val="007E7724"/>
    <w:rsid w:val="007F48F0"/>
    <w:rsid w:val="007F54A5"/>
    <w:rsid w:val="007F653F"/>
    <w:rsid w:val="008064EE"/>
    <w:rsid w:val="00826EA4"/>
    <w:rsid w:val="00832239"/>
    <w:rsid w:val="00854B34"/>
    <w:rsid w:val="0086137E"/>
    <w:rsid w:val="00886BB9"/>
    <w:rsid w:val="008870F0"/>
    <w:rsid w:val="00893934"/>
    <w:rsid w:val="00894405"/>
    <w:rsid w:val="008B5CD1"/>
    <w:rsid w:val="008D7BDD"/>
    <w:rsid w:val="0090724E"/>
    <w:rsid w:val="009221AC"/>
    <w:rsid w:val="009225D7"/>
    <w:rsid w:val="00931255"/>
    <w:rsid w:val="00934750"/>
    <w:rsid w:val="00934E30"/>
    <w:rsid w:val="00935271"/>
    <w:rsid w:val="0094509D"/>
    <w:rsid w:val="00945318"/>
    <w:rsid w:val="00950DB4"/>
    <w:rsid w:val="009534C6"/>
    <w:rsid w:val="009606EB"/>
    <w:rsid w:val="00963973"/>
    <w:rsid w:val="00971B3B"/>
    <w:rsid w:val="009C1976"/>
    <w:rsid w:val="009D0199"/>
    <w:rsid w:val="009E76AA"/>
    <w:rsid w:val="00A07FEF"/>
    <w:rsid w:val="00A21956"/>
    <w:rsid w:val="00A42EEC"/>
    <w:rsid w:val="00A50406"/>
    <w:rsid w:val="00A50767"/>
    <w:rsid w:val="00A50782"/>
    <w:rsid w:val="00A50919"/>
    <w:rsid w:val="00A65B09"/>
    <w:rsid w:val="00A76E7C"/>
    <w:rsid w:val="00AB1E21"/>
    <w:rsid w:val="00AB1E30"/>
    <w:rsid w:val="00AB2477"/>
    <w:rsid w:val="00AB56F0"/>
    <w:rsid w:val="00AB5DBD"/>
    <w:rsid w:val="00AD24E6"/>
    <w:rsid w:val="00AD31A0"/>
    <w:rsid w:val="00AD3E9D"/>
    <w:rsid w:val="00AD4DF7"/>
    <w:rsid w:val="00B11A76"/>
    <w:rsid w:val="00B460C2"/>
    <w:rsid w:val="00B75ED8"/>
    <w:rsid w:val="00B77809"/>
    <w:rsid w:val="00B860B6"/>
    <w:rsid w:val="00B9540B"/>
    <w:rsid w:val="00BA3794"/>
    <w:rsid w:val="00BA3F4D"/>
    <w:rsid w:val="00BA79E3"/>
    <w:rsid w:val="00BB1FC1"/>
    <w:rsid w:val="00BB31CE"/>
    <w:rsid w:val="00BC0188"/>
    <w:rsid w:val="00BC6FB7"/>
    <w:rsid w:val="00BE64B3"/>
    <w:rsid w:val="00BF6A7B"/>
    <w:rsid w:val="00C06D9A"/>
    <w:rsid w:val="00C201EB"/>
    <w:rsid w:val="00C33308"/>
    <w:rsid w:val="00C41422"/>
    <w:rsid w:val="00C92E08"/>
    <w:rsid w:val="00C93473"/>
    <w:rsid w:val="00C93D42"/>
    <w:rsid w:val="00CA332D"/>
    <w:rsid w:val="00CB3533"/>
    <w:rsid w:val="00CB7600"/>
    <w:rsid w:val="00CC6A4B"/>
    <w:rsid w:val="00CE2BA6"/>
    <w:rsid w:val="00D023A0"/>
    <w:rsid w:val="00D27D0E"/>
    <w:rsid w:val="00D349B3"/>
    <w:rsid w:val="00D47AD0"/>
    <w:rsid w:val="00D64A12"/>
    <w:rsid w:val="00D7238E"/>
    <w:rsid w:val="00D73003"/>
    <w:rsid w:val="00D73C03"/>
    <w:rsid w:val="00D8457A"/>
    <w:rsid w:val="00D92EDA"/>
    <w:rsid w:val="00D9359B"/>
    <w:rsid w:val="00DA7468"/>
    <w:rsid w:val="00DA7A62"/>
    <w:rsid w:val="00DB0413"/>
    <w:rsid w:val="00DC2F99"/>
    <w:rsid w:val="00DC489D"/>
    <w:rsid w:val="00DD2123"/>
    <w:rsid w:val="00DD509E"/>
    <w:rsid w:val="00DE2331"/>
    <w:rsid w:val="00DE2FD1"/>
    <w:rsid w:val="00E05BA5"/>
    <w:rsid w:val="00E07762"/>
    <w:rsid w:val="00E12CAA"/>
    <w:rsid w:val="00E318F2"/>
    <w:rsid w:val="00E3709C"/>
    <w:rsid w:val="00E527BE"/>
    <w:rsid w:val="00E56EFE"/>
    <w:rsid w:val="00E62D48"/>
    <w:rsid w:val="00E64137"/>
    <w:rsid w:val="00E6431C"/>
    <w:rsid w:val="00E64BFF"/>
    <w:rsid w:val="00E65D32"/>
    <w:rsid w:val="00E678A0"/>
    <w:rsid w:val="00E70459"/>
    <w:rsid w:val="00E7085E"/>
    <w:rsid w:val="00E93DA4"/>
    <w:rsid w:val="00E93FCF"/>
    <w:rsid w:val="00E96BF0"/>
    <w:rsid w:val="00EA34ED"/>
    <w:rsid w:val="00EB5012"/>
    <w:rsid w:val="00EC72BE"/>
    <w:rsid w:val="00F005C9"/>
    <w:rsid w:val="00F0071D"/>
    <w:rsid w:val="00F16B2B"/>
    <w:rsid w:val="00F16EDB"/>
    <w:rsid w:val="00F208DC"/>
    <w:rsid w:val="00F22CB3"/>
    <w:rsid w:val="00F44FB8"/>
    <w:rsid w:val="00F519B9"/>
    <w:rsid w:val="00F55E8B"/>
    <w:rsid w:val="00F564F9"/>
    <w:rsid w:val="00F7766C"/>
    <w:rsid w:val="00F82076"/>
    <w:rsid w:val="00F9409C"/>
    <w:rsid w:val="00FB04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5:chartTrackingRefBased/>
  <w15:docId w15:val="{376B01CA-EA6E-46C0-A3F5-E2283326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Scholengroep Over- en Midden-Betuwe"/>
    <w:next w:val="BasistekstScholengroepOver-enMidden-Betuwe"/>
    <w:semiHidden/>
    <w:rsid w:val="00756C31"/>
    <w:pPr>
      <w:spacing w:line="260" w:lineRule="atLeast"/>
    </w:pPr>
    <w:rPr>
      <w:rFonts w:ascii="Verdana" w:hAnsi="Verdana" w:cs="Maiandra GD"/>
      <w:sz w:val="18"/>
      <w:szCs w:val="18"/>
    </w:rPr>
  </w:style>
  <w:style w:type="paragraph" w:styleId="Kop1">
    <w:name w:val="heading 1"/>
    <w:aliases w:val="(Hoofdstuk) Scholengroep Over- en Midden-Betuwe"/>
    <w:basedOn w:val="ZsysbasisScholengroepOver-enMidden-Betuwe"/>
    <w:next w:val="BasistekstScholengroepOver-enMidden-Betuwe"/>
    <w:qFormat/>
    <w:rsid w:val="0090724E"/>
    <w:pPr>
      <w:keepNext/>
      <w:numPr>
        <w:numId w:val="20"/>
      </w:numPr>
      <w:spacing w:before="240" w:after="60"/>
      <w:outlineLvl w:val="0"/>
    </w:pPr>
    <w:rPr>
      <w:b/>
      <w:bCs/>
      <w:sz w:val="32"/>
      <w:szCs w:val="32"/>
    </w:rPr>
  </w:style>
  <w:style w:type="paragraph" w:styleId="Kop2">
    <w:name w:val="heading 2"/>
    <w:aliases w:val="(Paragraaf) Scholengroep Over- en Midden-Betuwe"/>
    <w:basedOn w:val="ZsysbasisScholengroepOver-enMidden-Betuwe"/>
    <w:next w:val="BasistekstScholengroepOver-enMidden-Betuwe"/>
    <w:qFormat/>
    <w:rsid w:val="0090724E"/>
    <w:pPr>
      <w:keepNext/>
      <w:numPr>
        <w:ilvl w:val="1"/>
        <w:numId w:val="20"/>
      </w:numPr>
      <w:spacing w:before="240" w:after="60"/>
      <w:outlineLvl w:val="1"/>
    </w:pPr>
    <w:rPr>
      <w:b/>
      <w:bCs/>
      <w:i/>
      <w:iCs/>
      <w:sz w:val="28"/>
      <w:szCs w:val="28"/>
    </w:rPr>
  </w:style>
  <w:style w:type="paragraph" w:styleId="Kop3">
    <w:name w:val="heading 3"/>
    <w:aliases w:val="(Subparagraaf) Scholengroep Over- en Midden-Betuwe"/>
    <w:basedOn w:val="ZsysbasisScholengroepOver-enMidden-Betuwe"/>
    <w:next w:val="BasistekstScholengroepOver-enMidden-Betuwe"/>
    <w:qFormat/>
    <w:rsid w:val="0090724E"/>
    <w:pPr>
      <w:keepNext/>
      <w:numPr>
        <w:ilvl w:val="2"/>
        <w:numId w:val="20"/>
      </w:numPr>
      <w:outlineLvl w:val="2"/>
    </w:pPr>
    <w:rPr>
      <w:i/>
      <w:iCs/>
    </w:rPr>
  </w:style>
  <w:style w:type="paragraph" w:styleId="Kop4">
    <w:name w:val="heading 4"/>
    <w:aliases w:val="Kop 4 Scholengroep Over- en Midden-Betuwe"/>
    <w:basedOn w:val="ZsysbasisScholengroepOver-enMidden-Betuwe"/>
    <w:next w:val="BasistekstScholengroepOver-enMidden-Betuwe"/>
    <w:semiHidden/>
    <w:qFormat/>
    <w:rsid w:val="0090724E"/>
    <w:pPr>
      <w:keepNext/>
      <w:numPr>
        <w:ilvl w:val="3"/>
        <w:numId w:val="20"/>
      </w:numPr>
      <w:spacing w:before="240" w:after="60"/>
      <w:outlineLvl w:val="3"/>
    </w:pPr>
    <w:rPr>
      <w:b/>
      <w:bCs/>
      <w:sz w:val="24"/>
      <w:szCs w:val="24"/>
    </w:rPr>
  </w:style>
  <w:style w:type="paragraph" w:styleId="Kop5">
    <w:name w:val="heading 5"/>
    <w:aliases w:val="Kop 5 Scholengroep Over- en Midden-Betuwe"/>
    <w:basedOn w:val="ZsysbasisScholengroepOver-enMidden-Betuwe"/>
    <w:next w:val="BasistekstScholengroepOver-enMidden-Betuwe"/>
    <w:semiHidden/>
    <w:qFormat/>
    <w:rsid w:val="0090724E"/>
    <w:pPr>
      <w:keepNext/>
      <w:numPr>
        <w:ilvl w:val="4"/>
        <w:numId w:val="20"/>
      </w:numPr>
      <w:spacing w:before="240" w:after="60"/>
      <w:outlineLvl w:val="4"/>
    </w:pPr>
    <w:rPr>
      <w:b/>
      <w:bCs/>
      <w:i/>
      <w:iCs/>
      <w:sz w:val="22"/>
      <w:szCs w:val="22"/>
    </w:rPr>
  </w:style>
  <w:style w:type="paragraph" w:styleId="Kop6">
    <w:name w:val="heading 6"/>
    <w:aliases w:val="Kop 6 Scholengroep Over- en Midden-Betuwe"/>
    <w:basedOn w:val="ZsysbasisScholengroepOver-enMidden-Betuwe"/>
    <w:next w:val="BasistekstScholengroepOver-enMidden-Betuwe"/>
    <w:semiHidden/>
    <w:rsid w:val="0090724E"/>
    <w:pPr>
      <w:keepNext/>
      <w:numPr>
        <w:ilvl w:val="5"/>
        <w:numId w:val="20"/>
      </w:numPr>
      <w:spacing w:before="240" w:after="60"/>
      <w:outlineLvl w:val="5"/>
    </w:pPr>
    <w:rPr>
      <w:b/>
      <w:bCs/>
      <w:sz w:val="22"/>
      <w:szCs w:val="22"/>
    </w:rPr>
  </w:style>
  <w:style w:type="paragraph" w:styleId="Kop7">
    <w:name w:val="heading 7"/>
    <w:aliases w:val="Kop 7 Scholengroep Over- en Midden-Betuwe"/>
    <w:basedOn w:val="ZsysbasisScholengroepOver-enMidden-Betuwe"/>
    <w:next w:val="BasistekstScholengroepOver-enMidden-Betuwe"/>
    <w:semiHidden/>
    <w:rsid w:val="0090724E"/>
    <w:pPr>
      <w:keepNext/>
      <w:numPr>
        <w:ilvl w:val="6"/>
        <w:numId w:val="20"/>
      </w:numPr>
      <w:spacing w:before="240" w:after="60"/>
      <w:outlineLvl w:val="6"/>
    </w:pPr>
    <w:rPr>
      <w:b/>
      <w:bCs/>
      <w:sz w:val="20"/>
      <w:szCs w:val="20"/>
    </w:rPr>
  </w:style>
  <w:style w:type="paragraph" w:styleId="Kop8">
    <w:name w:val="heading 8"/>
    <w:aliases w:val="Kop 8 Scholengroep Over- en Midden-Betuwe"/>
    <w:basedOn w:val="ZsysbasisScholengroepOver-enMidden-Betuwe"/>
    <w:next w:val="BasistekstScholengroepOver-enMidden-Betuwe"/>
    <w:semiHidden/>
    <w:rsid w:val="0090724E"/>
    <w:pPr>
      <w:keepNext/>
      <w:numPr>
        <w:ilvl w:val="7"/>
        <w:numId w:val="20"/>
      </w:numPr>
      <w:spacing w:before="240" w:after="60"/>
      <w:outlineLvl w:val="7"/>
    </w:pPr>
    <w:rPr>
      <w:i/>
      <w:iCs/>
      <w:sz w:val="20"/>
      <w:szCs w:val="20"/>
    </w:rPr>
  </w:style>
  <w:style w:type="paragraph" w:styleId="Kop9">
    <w:name w:val="heading 9"/>
    <w:aliases w:val="Kop 9 Scholengroep Over- en Midden-Betuwe"/>
    <w:basedOn w:val="ZsysbasisScholengroepOver-enMidden-Betuwe"/>
    <w:next w:val="BasistekstScholengroepOver-enMidden-Betuwe"/>
    <w:semiHidden/>
    <w:rsid w:val="0090724E"/>
    <w:pPr>
      <w:keepNext/>
      <w:numPr>
        <w:ilvl w:val="8"/>
        <w:numId w:val="20"/>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ScholengroepOver-enMidden-Betuwe">
    <w:name w:val="Basistekst Scholengroep Over- en Midden-Betuwe"/>
    <w:basedOn w:val="ZsysbasisScholengroepOver-enMidden-Betuwe"/>
    <w:qFormat/>
    <w:rsid w:val="00122DED"/>
  </w:style>
  <w:style w:type="paragraph" w:customStyle="1" w:styleId="ZsysbasisScholengroepOver-enMidden-Betuwe">
    <w:name w:val="Zsysbasis Scholengroep Over- en Midden-Betuwe"/>
    <w:next w:val="BasistekstScholengroepOver-enMidden-Betuwe"/>
    <w:semiHidden/>
    <w:rsid w:val="00D27D0E"/>
    <w:pPr>
      <w:spacing w:line="260" w:lineRule="atLeast"/>
    </w:pPr>
    <w:rPr>
      <w:rFonts w:ascii="Verdana" w:hAnsi="Verdana" w:cs="Maiandra GD"/>
      <w:sz w:val="18"/>
      <w:szCs w:val="18"/>
    </w:rPr>
  </w:style>
  <w:style w:type="paragraph" w:customStyle="1" w:styleId="BasistekstvetScholengroepOver-enMidden-Betuwe">
    <w:name w:val="Basistekst vet Scholengroep Over- en Midden-Betuwe"/>
    <w:basedOn w:val="ZsysbasisScholengroepOver-enMidden-Betuwe"/>
    <w:next w:val="BasistekstScholengroepOver-enMidden-Betuwe"/>
    <w:qFormat/>
    <w:rsid w:val="00122DED"/>
    <w:rPr>
      <w:b/>
      <w:bCs/>
    </w:rPr>
  </w:style>
  <w:style w:type="character" w:styleId="GevolgdeHyperlink">
    <w:name w:val="FollowedHyperlink"/>
    <w:aliases w:val="GevolgdeHyperlink Scholengroep Over- en Midden-Betuwe"/>
    <w:basedOn w:val="Standaardalinea-lettertype"/>
    <w:semiHidden/>
    <w:rsid w:val="00B460C2"/>
    <w:rPr>
      <w:color w:val="auto"/>
      <w:u w:val="none"/>
    </w:rPr>
  </w:style>
  <w:style w:type="character" w:styleId="Hyperlink">
    <w:name w:val="Hyperlink"/>
    <w:aliases w:val="Hyperlink Scholengroep Over- en Midden-Betuwe"/>
    <w:basedOn w:val="Standaardalinea-lettertype"/>
    <w:semiHidden/>
    <w:rsid w:val="00B460C2"/>
    <w:rPr>
      <w:color w:val="auto"/>
      <w:u w:val="none"/>
    </w:rPr>
  </w:style>
  <w:style w:type="paragraph" w:customStyle="1" w:styleId="AdresvakScholengroepOver-enMidden-Betuwe">
    <w:name w:val="Adresvak Scholengroep Over- en Midden-Betuwe"/>
    <w:basedOn w:val="ZsysbasisScholengroepOver-enMidden-Betuwe"/>
    <w:semiHidden/>
    <w:rsid w:val="003063C0"/>
    <w:pPr>
      <w:spacing w:line="260" w:lineRule="exact"/>
    </w:pPr>
    <w:rPr>
      <w:noProof/>
    </w:rPr>
  </w:style>
  <w:style w:type="paragraph" w:styleId="Koptekst">
    <w:name w:val="header"/>
    <w:basedOn w:val="ZsysbasisScholengroepOver-enMidden-Betuwe"/>
    <w:next w:val="BasistekstScholengroepOver-enMidden-Betuwe"/>
    <w:semiHidden/>
    <w:rsid w:val="00122DED"/>
  </w:style>
  <w:style w:type="paragraph" w:styleId="Voettekst">
    <w:name w:val="footer"/>
    <w:basedOn w:val="ZsysbasisScholengroepOver-enMidden-Betuwe"/>
    <w:next w:val="BasistekstScholengroepOver-enMidden-Betuwe"/>
    <w:semiHidden/>
    <w:rsid w:val="00122DED"/>
    <w:pPr>
      <w:jc w:val="right"/>
    </w:pPr>
  </w:style>
  <w:style w:type="paragraph" w:customStyle="1" w:styleId="KoptekstScholengroepOver-enMidden-Betuwe">
    <w:name w:val="Koptekst Scholengroep Over- en Midden-Betuwe"/>
    <w:basedOn w:val="ZsysbasisScholengroepOver-enMidden-Betuwe"/>
    <w:semiHidden/>
    <w:rsid w:val="00122DED"/>
    <w:rPr>
      <w:noProof/>
    </w:rPr>
  </w:style>
  <w:style w:type="paragraph" w:customStyle="1" w:styleId="VoettekstScholengroepOver-enMidden-Betuwe">
    <w:name w:val="Voettekst Scholengroep Over- en Midden-Betuwe"/>
    <w:basedOn w:val="ZsysbasisScholengroepOver-enMidden-Betuwe"/>
    <w:semiHidden/>
    <w:rsid w:val="00E93DA4"/>
    <w:pPr>
      <w:jc w:val="right"/>
    </w:pPr>
    <w:rPr>
      <w:i/>
      <w:noProof/>
      <w:sz w:val="14"/>
    </w:rPr>
  </w:style>
  <w:style w:type="numbering" w:styleId="111111">
    <w:name w:val="Outline List 2"/>
    <w:basedOn w:val="Geenlijst"/>
    <w:rsid w:val="00E07762"/>
    <w:pPr>
      <w:numPr>
        <w:numId w:val="5"/>
      </w:numPr>
    </w:pPr>
  </w:style>
  <w:style w:type="numbering" w:styleId="1ai">
    <w:name w:val="Outline List 1"/>
    <w:basedOn w:val="Geenlijst"/>
    <w:rsid w:val="00E07762"/>
    <w:pPr>
      <w:numPr>
        <w:numId w:val="6"/>
      </w:numPr>
    </w:pPr>
  </w:style>
  <w:style w:type="paragraph" w:customStyle="1" w:styleId="BasistekstcursiefScholengroepOver-enMidden-Betuwe">
    <w:name w:val="Basistekst cursief Scholengroep Over- en Midden-Betuwe"/>
    <w:basedOn w:val="ZsysbasisScholengroepOver-enMidden-Betuwe"/>
    <w:next w:val="BasistekstScholengroepOver-enMidden-Betuwe"/>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ScholengroepOver-enMidden-Betuwe"/>
    <w:next w:val="BasistekstScholengroepOver-enMidden-Betuwe"/>
    <w:semiHidden/>
    <w:rsid w:val="0020607F"/>
  </w:style>
  <w:style w:type="paragraph" w:styleId="Adresenvelop">
    <w:name w:val="envelope address"/>
    <w:basedOn w:val="ZsysbasisScholengroepOver-enMidden-Betuwe"/>
    <w:next w:val="BasistekstScholengroepOver-enMidden-Betuwe"/>
    <w:semiHidden/>
    <w:rsid w:val="0020607F"/>
  </w:style>
  <w:style w:type="paragraph" w:styleId="Afsluiting">
    <w:name w:val="Closing"/>
    <w:basedOn w:val="ZsysbasisScholengroepOver-enMidden-Betuwe"/>
    <w:next w:val="BasistekstScholengroepOver-enMidden-Betuwe"/>
    <w:semiHidden/>
    <w:rsid w:val="0020607F"/>
  </w:style>
  <w:style w:type="paragraph" w:customStyle="1" w:styleId="Inspring1eniveauScholengroepOver-enMidden-Betuwe">
    <w:name w:val="Inspring 1e niveau Scholengroep Over- en Midden-Betuwe"/>
    <w:basedOn w:val="ZsysbasisScholengroepOver-enMidden-Betuwe"/>
    <w:qFormat/>
    <w:rsid w:val="00122DED"/>
    <w:pPr>
      <w:tabs>
        <w:tab w:val="left" w:pos="284"/>
      </w:tabs>
      <w:ind w:left="284" w:hanging="284"/>
    </w:pPr>
  </w:style>
  <w:style w:type="paragraph" w:customStyle="1" w:styleId="Inspring2eniveauScholengroepOver-enMidden-Betuwe">
    <w:name w:val="Inspring 2e niveau Scholengroep Over- en Midden-Betuwe"/>
    <w:basedOn w:val="ZsysbasisScholengroepOver-enMidden-Betuwe"/>
    <w:qFormat/>
    <w:rsid w:val="00122DED"/>
    <w:pPr>
      <w:tabs>
        <w:tab w:val="left" w:pos="567"/>
      </w:tabs>
      <w:ind w:left="568" w:hanging="284"/>
    </w:pPr>
  </w:style>
  <w:style w:type="paragraph" w:customStyle="1" w:styleId="Inspring3eniveauScholengroepOver-enMidden-Betuwe">
    <w:name w:val="Inspring 3e niveau Scholengroep Over- en Midden-Betuwe"/>
    <w:basedOn w:val="ZsysbasisScholengroepOver-enMidden-Betuwe"/>
    <w:qFormat/>
    <w:rsid w:val="00122DED"/>
    <w:pPr>
      <w:tabs>
        <w:tab w:val="left" w:pos="851"/>
      </w:tabs>
      <w:ind w:left="851" w:hanging="284"/>
    </w:pPr>
  </w:style>
  <w:style w:type="paragraph" w:customStyle="1" w:styleId="Zwevend1eniveauScholengroepOver-enMidden-Betuwe">
    <w:name w:val="Zwevend 1e niveau Scholengroep Over- en Midden-Betuwe"/>
    <w:basedOn w:val="ZsysbasisScholengroepOver-enMidden-Betuwe"/>
    <w:qFormat/>
    <w:rsid w:val="00122DED"/>
    <w:pPr>
      <w:ind w:left="284"/>
    </w:pPr>
  </w:style>
  <w:style w:type="paragraph" w:customStyle="1" w:styleId="Zwevend2eniveauScholengroepOver-enMidden-Betuwe">
    <w:name w:val="Zwevend 2e niveau Scholengroep Over- en Midden-Betuwe"/>
    <w:basedOn w:val="ZsysbasisScholengroepOver-enMidden-Betuwe"/>
    <w:qFormat/>
    <w:rsid w:val="00122DED"/>
    <w:pPr>
      <w:ind w:left="567"/>
    </w:pPr>
  </w:style>
  <w:style w:type="paragraph" w:customStyle="1" w:styleId="Zwevend3eniveauScholengroepOver-enMidden-Betuwe">
    <w:name w:val="Zwevend 3e niveau Scholengroep Over- en Midden-Betuwe"/>
    <w:basedOn w:val="ZsysbasisScholengroepOver-enMidden-Betuwe"/>
    <w:qFormat/>
    <w:rsid w:val="00122DED"/>
    <w:pPr>
      <w:ind w:left="851"/>
    </w:pPr>
  </w:style>
  <w:style w:type="paragraph" w:styleId="Inhopg1">
    <w:name w:val="toc 1"/>
    <w:aliases w:val="Inhopg 1 Scholengroep Over- en Midden-Betuwe"/>
    <w:basedOn w:val="ZsysbasisScholengroepOver-enMidden-Betuwe"/>
    <w:next w:val="BasistekstScholengroepOver-enMidden-Betuwe"/>
    <w:semiHidden/>
    <w:rsid w:val="000C1A1A"/>
    <w:pPr>
      <w:tabs>
        <w:tab w:val="left" w:pos="709"/>
      </w:tabs>
      <w:ind w:left="709" w:right="567" w:hanging="709"/>
    </w:pPr>
    <w:rPr>
      <w:b/>
    </w:rPr>
  </w:style>
  <w:style w:type="paragraph" w:styleId="Inhopg2">
    <w:name w:val="toc 2"/>
    <w:aliases w:val="Inhopg 2 Scholengroep Over- en Midden-Betuwe"/>
    <w:basedOn w:val="ZsysbasisScholengroepOver-enMidden-Betuwe"/>
    <w:next w:val="BasistekstScholengroepOver-enMidden-Betuwe"/>
    <w:semiHidden/>
    <w:rsid w:val="000C1A1A"/>
    <w:pPr>
      <w:tabs>
        <w:tab w:val="left" w:pos="709"/>
      </w:tabs>
      <w:ind w:left="709" w:right="567" w:hanging="709"/>
    </w:pPr>
  </w:style>
  <w:style w:type="paragraph" w:styleId="Inhopg3">
    <w:name w:val="toc 3"/>
    <w:aliases w:val="Inhopg 3 Scholengroep Over- en Midden-Betuwe"/>
    <w:basedOn w:val="ZsysbasisScholengroepOver-enMidden-Betuwe"/>
    <w:next w:val="BasistekstScholengroepOver-enMidden-Betuwe"/>
    <w:semiHidden/>
    <w:rsid w:val="000C1A1A"/>
    <w:pPr>
      <w:tabs>
        <w:tab w:val="left" w:pos="709"/>
      </w:tabs>
      <w:ind w:left="709" w:right="567" w:hanging="709"/>
    </w:pPr>
  </w:style>
  <w:style w:type="paragraph" w:styleId="Inhopg4">
    <w:name w:val="toc 4"/>
    <w:aliases w:val="Inhopg 4 Scholengroep Over- en Midden-Betuwe"/>
    <w:basedOn w:val="ZsysbasisScholengroepOver-enMidden-Betuwe"/>
    <w:next w:val="BasistekstScholengroepOver-enMidden-Betuwe"/>
    <w:semiHidden/>
    <w:rsid w:val="00122DED"/>
  </w:style>
  <w:style w:type="paragraph" w:styleId="Index1">
    <w:name w:val="index 1"/>
    <w:basedOn w:val="ZsysbasisScholengroepOver-enMidden-Betuwe"/>
    <w:next w:val="BasistekstScholengroepOver-enMidden-Betuwe"/>
    <w:semiHidden/>
    <w:rsid w:val="00122DED"/>
  </w:style>
  <w:style w:type="paragraph" w:styleId="Index2">
    <w:name w:val="index 2"/>
    <w:basedOn w:val="ZsysbasisScholengroepOver-enMidden-Betuwe"/>
    <w:next w:val="BasistekstScholengroepOver-enMidden-Betuwe"/>
    <w:semiHidden/>
    <w:rsid w:val="00122DED"/>
  </w:style>
  <w:style w:type="paragraph" w:styleId="Index3">
    <w:name w:val="index 3"/>
    <w:basedOn w:val="ZsysbasisScholengroepOver-enMidden-Betuwe"/>
    <w:next w:val="BasistekstScholengroepOver-enMidden-Betuwe"/>
    <w:semiHidden/>
    <w:rsid w:val="00122DED"/>
  </w:style>
  <w:style w:type="paragraph" w:styleId="Ondertitel">
    <w:name w:val="Subtitle"/>
    <w:basedOn w:val="ZsysbasisScholengroepOver-enMidden-Betuwe"/>
    <w:next w:val="BasistekstScholengroepOver-enMidden-Betuwe"/>
    <w:semiHidden/>
    <w:rsid w:val="00122DED"/>
  </w:style>
  <w:style w:type="paragraph" w:styleId="Titel">
    <w:name w:val="Title"/>
    <w:basedOn w:val="ZsysbasisScholengroepOver-enMidden-Betuwe"/>
    <w:next w:val="BasistekstScholengroepOver-enMidden-Betuwe"/>
    <w:semiHidden/>
    <w:rsid w:val="00122DED"/>
  </w:style>
  <w:style w:type="paragraph" w:customStyle="1" w:styleId="Kop2zondernummerScholengroepOver-enMidden-Betuwe">
    <w:name w:val="Kop 2 zonder nummer Scholengroep Over- en Midden-Betuwe"/>
    <w:basedOn w:val="ZsysbasisScholengroepOver-enMidden-Betuwe"/>
    <w:next w:val="BasistekstScholengroepOver-enMidden-Betuwe"/>
    <w:qFormat/>
    <w:rsid w:val="0014640F"/>
    <w:pPr>
      <w:keepNext/>
      <w:spacing w:before="240" w:after="60"/>
    </w:pPr>
    <w:rPr>
      <w:b/>
      <w:i/>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ScholengroepOver-enMidden-Betuwe">
    <w:name w:val="Kop 1 zonder nummer Scholengroep Over- en Midden-Betuwe"/>
    <w:basedOn w:val="ZsysbasisScholengroepOver-enMidden-Betuwe"/>
    <w:next w:val="BasistekstScholengroepOver-enMidden-Betuwe"/>
    <w:qFormat/>
    <w:rsid w:val="0014640F"/>
    <w:pPr>
      <w:keepNext/>
      <w:spacing w:before="240" w:after="60"/>
    </w:pPr>
    <w:rPr>
      <w:b/>
      <w:sz w:val="32"/>
      <w:szCs w:val="32"/>
    </w:rPr>
  </w:style>
  <w:style w:type="paragraph" w:customStyle="1" w:styleId="Kop3zondernummerScholengroepOver-enMidden-Betuwe">
    <w:name w:val="Kop 3 zonder nummer Scholengroep Over- en Midden-Betuwe"/>
    <w:basedOn w:val="ZsysbasisScholengroepOver-enMidden-Betuwe"/>
    <w:next w:val="BasistekstScholengroepOver-enMidden-Betuwe"/>
    <w:qFormat/>
    <w:rsid w:val="0014640F"/>
    <w:pPr>
      <w:keepNext/>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Scholengroep Over- en Midden-Betuwe"/>
    <w:basedOn w:val="Standaard"/>
    <w:next w:val="Standaard"/>
    <w:semiHidden/>
    <w:rsid w:val="00122DED"/>
    <w:pPr>
      <w:ind w:left="720"/>
    </w:pPr>
  </w:style>
  <w:style w:type="paragraph" w:styleId="Inhopg6">
    <w:name w:val="toc 6"/>
    <w:aliases w:val="Inhopg 6 Scholengroep Over- en Midden-Betuwe"/>
    <w:basedOn w:val="Standaard"/>
    <w:next w:val="Standaard"/>
    <w:semiHidden/>
    <w:rsid w:val="00122DED"/>
    <w:pPr>
      <w:ind w:left="900"/>
    </w:pPr>
  </w:style>
  <w:style w:type="paragraph" w:styleId="Inhopg7">
    <w:name w:val="toc 7"/>
    <w:aliases w:val="Inhopg 7 Scholengroep Over- en Midden-Betuwe"/>
    <w:basedOn w:val="Standaard"/>
    <w:next w:val="Standaard"/>
    <w:semiHidden/>
    <w:rsid w:val="00122DED"/>
    <w:pPr>
      <w:ind w:left="1080"/>
    </w:pPr>
  </w:style>
  <w:style w:type="paragraph" w:styleId="Inhopg8">
    <w:name w:val="toc 8"/>
    <w:aliases w:val="Inhopg 8 Scholengroep Over- en Midden-Betuwe"/>
    <w:basedOn w:val="Standaard"/>
    <w:next w:val="Standaard"/>
    <w:semiHidden/>
    <w:rsid w:val="00122DED"/>
    <w:pPr>
      <w:ind w:left="1260"/>
    </w:pPr>
  </w:style>
  <w:style w:type="paragraph" w:styleId="Inhopg9">
    <w:name w:val="toc 9"/>
    <w:aliases w:val="Inhopg 9 Scholengroep Over- en Midden-Betuwe"/>
    <w:basedOn w:val="Standaard"/>
    <w:next w:val="Standaard"/>
    <w:semiHidden/>
    <w:rsid w:val="00122DED"/>
    <w:pPr>
      <w:ind w:left="1440"/>
    </w:pPr>
  </w:style>
  <w:style w:type="paragraph" w:styleId="Afzender">
    <w:name w:val="envelope return"/>
    <w:basedOn w:val="ZsysbasisScholengroepOver-enMidden-Betuwe"/>
    <w:next w:val="BasistekstScholengroepOver-enMidden-Betuwe"/>
    <w:semiHidden/>
    <w:rsid w:val="0020607F"/>
  </w:style>
  <w:style w:type="numbering" w:styleId="Artikelsectie">
    <w:name w:val="Outline List 3"/>
    <w:basedOn w:val="Geenlijst"/>
    <w:rsid w:val="00E07762"/>
    <w:pPr>
      <w:numPr>
        <w:numId w:val="7"/>
      </w:numPr>
    </w:pPr>
  </w:style>
  <w:style w:type="paragraph" w:styleId="Berichtkop">
    <w:name w:val="Message Header"/>
    <w:basedOn w:val="ZsysbasisScholengroepOver-enMidden-Betuwe"/>
    <w:next w:val="BasistekstScholengroepOver-enMidden-Betuwe"/>
    <w:semiHidden/>
    <w:rsid w:val="0020607F"/>
  </w:style>
  <w:style w:type="paragraph" w:styleId="Bloktekst">
    <w:name w:val="Block Text"/>
    <w:basedOn w:val="ZsysbasisScholengroepOver-enMidden-Betuwe"/>
    <w:next w:val="BasistekstScholengroepOver-enMidden-Betuwe"/>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ScholengroepOver-enMidden-Betuwe"/>
    <w:next w:val="BasistekstScholengroepOver-enMidden-Betuwe"/>
    <w:semiHidden/>
    <w:rsid w:val="0020607F"/>
  </w:style>
  <w:style w:type="paragraph" w:styleId="Handtekening">
    <w:name w:val="Signature"/>
    <w:basedOn w:val="ZsysbasisScholengroepOver-enMidden-Betuwe"/>
    <w:next w:val="BasistekstScholengroepOver-enMidden-Betuwe"/>
    <w:semiHidden/>
    <w:rsid w:val="0020607F"/>
  </w:style>
  <w:style w:type="paragraph" w:styleId="HTML-voorafopgemaakt">
    <w:name w:val="HTML Preformatted"/>
    <w:basedOn w:val="ZsysbasisScholengroepOver-enMidden-Betuwe"/>
    <w:next w:val="BasistekstScholengroepOver-enMidden-Betuwe"/>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adres">
    <w:name w:val="HTML Address"/>
    <w:basedOn w:val="ZsysbasisScholengroepOver-enMidden-Betuwe"/>
    <w:next w:val="BasistekstScholengroepOver-enMidden-Betuwe"/>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arcering-accent6">
    <w:name w:val="Light Shading Accent 6"/>
    <w:basedOn w:val="Standaardtabel"/>
    <w:uiPriority w:val="60"/>
    <w:rsid w:val="00E0776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ScholengroepOver-enMidden-Betuwe"/>
    <w:next w:val="BasistekstScholengroepOver-enMidden-Betuwe"/>
    <w:semiHidden/>
    <w:rsid w:val="0020607F"/>
  </w:style>
  <w:style w:type="paragraph" w:styleId="Lijst2">
    <w:name w:val="List 2"/>
    <w:basedOn w:val="ZsysbasisScholengroepOver-enMidden-Betuwe"/>
    <w:next w:val="BasistekstScholengroepOver-enMidden-Betuwe"/>
    <w:semiHidden/>
    <w:rsid w:val="0020607F"/>
  </w:style>
  <w:style w:type="paragraph" w:styleId="Lijst3">
    <w:name w:val="List 3"/>
    <w:basedOn w:val="ZsysbasisScholengroepOver-enMidden-Betuwe"/>
    <w:next w:val="BasistekstScholengroepOver-enMidden-Betuwe"/>
    <w:semiHidden/>
    <w:rsid w:val="0020607F"/>
  </w:style>
  <w:style w:type="paragraph" w:styleId="Lijst4">
    <w:name w:val="List 4"/>
    <w:basedOn w:val="ZsysbasisScholengroepOver-enMidden-Betuwe"/>
    <w:next w:val="BasistekstScholengroepOver-enMidden-Betuwe"/>
    <w:semiHidden/>
    <w:rsid w:val="0020607F"/>
  </w:style>
  <w:style w:type="paragraph" w:styleId="Lijst5">
    <w:name w:val="List 5"/>
    <w:basedOn w:val="ZsysbasisScholengroepOver-enMidden-Betuwe"/>
    <w:next w:val="BasistekstScholengroepOver-enMidden-Betuwe"/>
    <w:semiHidden/>
    <w:rsid w:val="0020607F"/>
  </w:style>
  <w:style w:type="paragraph" w:styleId="Lijstopsomteken">
    <w:name w:val="List Bullet"/>
    <w:basedOn w:val="ZsysbasisScholengroepOver-enMidden-Betuwe"/>
    <w:next w:val="BasistekstScholengroepOver-enMidden-Betuwe"/>
    <w:semiHidden/>
    <w:rsid w:val="0020607F"/>
  </w:style>
  <w:style w:type="paragraph" w:styleId="Lijstopsomteken2">
    <w:name w:val="List Bullet 2"/>
    <w:basedOn w:val="ZsysbasisScholengroepOver-enMidden-Betuwe"/>
    <w:next w:val="BasistekstScholengroepOver-enMidden-Betuwe"/>
    <w:semiHidden/>
    <w:rsid w:val="0020607F"/>
  </w:style>
  <w:style w:type="paragraph" w:styleId="Lijstopsomteken3">
    <w:name w:val="List Bullet 3"/>
    <w:basedOn w:val="ZsysbasisScholengroepOver-enMidden-Betuwe"/>
    <w:next w:val="BasistekstScholengroepOver-enMidden-Betuwe"/>
    <w:semiHidden/>
    <w:rsid w:val="0020607F"/>
  </w:style>
  <w:style w:type="paragraph" w:styleId="Lijstopsomteken4">
    <w:name w:val="List Bullet 4"/>
    <w:basedOn w:val="ZsysbasisScholengroepOver-enMidden-Betuwe"/>
    <w:next w:val="BasistekstScholengroepOver-enMidden-Betuwe"/>
    <w:semiHidden/>
    <w:rsid w:val="0020607F"/>
  </w:style>
  <w:style w:type="paragraph" w:styleId="Lijstopsomteken5">
    <w:name w:val="List Bullet 5"/>
    <w:basedOn w:val="ZsysbasisScholengroepOver-enMidden-Betuwe"/>
    <w:next w:val="BasistekstScholengroepOver-enMidden-Betuwe"/>
    <w:semiHidden/>
    <w:rsid w:val="0020607F"/>
  </w:style>
  <w:style w:type="paragraph" w:styleId="Lijstnummering">
    <w:name w:val="List Number"/>
    <w:basedOn w:val="ZsysbasisScholengroepOver-enMidden-Betuwe"/>
    <w:next w:val="BasistekstScholengroepOver-enMidden-Betuwe"/>
    <w:semiHidden/>
    <w:rsid w:val="0020607F"/>
  </w:style>
  <w:style w:type="paragraph" w:styleId="Lijstnummering2">
    <w:name w:val="List Number 2"/>
    <w:basedOn w:val="ZsysbasisScholengroepOver-enMidden-Betuwe"/>
    <w:next w:val="BasistekstScholengroepOver-enMidden-Betuwe"/>
    <w:semiHidden/>
    <w:rsid w:val="0020607F"/>
  </w:style>
  <w:style w:type="paragraph" w:styleId="Lijstnummering3">
    <w:name w:val="List Number 3"/>
    <w:basedOn w:val="ZsysbasisScholengroepOver-enMidden-Betuwe"/>
    <w:next w:val="BasistekstScholengroepOver-enMidden-Betuwe"/>
    <w:semiHidden/>
    <w:rsid w:val="0020607F"/>
  </w:style>
  <w:style w:type="paragraph" w:styleId="Lijstnummering4">
    <w:name w:val="List Number 4"/>
    <w:basedOn w:val="ZsysbasisScholengroepOver-enMidden-Betuwe"/>
    <w:next w:val="BasistekstScholengroepOver-enMidden-Betuwe"/>
    <w:semiHidden/>
    <w:rsid w:val="0020607F"/>
  </w:style>
  <w:style w:type="paragraph" w:styleId="Lijstnummering5">
    <w:name w:val="List Number 5"/>
    <w:basedOn w:val="ZsysbasisScholengroepOver-enMidden-Betuwe"/>
    <w:next w:val="BasistekstScholengroepOver-enMidden-Betuwe"/>
    <w:semiHidden/>
    <w:rsid w:val="0020607F"/>
  </w:style>
  <w:style w:type="paragraph" w:styleId="Lijstvoortzetting">
    <w:name w:val="List Continue"/>
    <w:basedOn w:val="ZsysbasisScholengroepOver-enMidden-Betuwe"/>
    <w:next w:val="BasistekstScholengroepOver-enMidden-Betuwe"/>
    <w:semiHidden/>
    <w:rsid w:val="0020607F"/>
  </w:style>
  <w:style w:type="paragraph" w:styleId="Lijstvoortzetting2">
    <w:name w:val="List Continue 2"/>
    <w:basedOn w:val="ZsysbasisScholengroepOver-enMidden-Betuwe"/>
    <w:next w:val="BasistekstScholengroepOver-enMidden-Betuwe"/>
    <w:semiHidden/>
    <w:rsid w:val="0020607F"/>
  </w:style>
  <w:style w:type="paragraph" w:styleId="Lijstvoortzetting3">
    <w:name w:val="List Continue 3"/>
    <w:basedOn w:val="ZsysbasisScholengroepOver-enMidden-Betuwe"/>
    <w:next w:val="BasistekstScholengroepOver-enMidden-Betuwe"/>
    <w:semiHidden/>
    <w:rsid w:val="0020607F"/>
  </w:style>
  <w:style w:type="paragraph" w:styleId="Lijstvoortzetting4">
    <w:name w:val="List Continue 4"/>
    <w:basedOn w:val="ZsysbasisScholengroepOver-enMidden-Betuwe"/>
    <w:next w:val="BasistekstScholengroepOver-enMidden-Betuwe"/>
    <w:semiHidden/>
    <w:rsid w:val="0020607F"/>
  </w:style>
  <w:style w:type="paragraph" w:styleId="Lijstvoortzetting5">
    <w:name w:val="List Continue 5"/>
    <w:basedOn w:val="ZsysbasisScholengroepOver-enMidden-Betuwe"/>
    <w:next w:val="BasistekstScholengroepOver-enMidden-Betuwe"/>
    <w:semiHidden/>
    <w:rsid w:val="0020607F"/>
  </w:style>
  <w:style w:type="character" w:styleId="Intensieveverwijzing">
    <w:name w:val="Intense Reference"/>
    <w:basedOn w:val="Standaardalinea-lettertype"/>
    <w:uiPriority w:val="32"/>
    <w:semiHidden/>
    <w:rsid w:val="00E07762"/>
    <w:rPr>
      <w:b/>
      <w:bCs/>
      <w:smallCaps/>
      <w:color w:val="C0504D" w:themeColor="accent2"/>
      <w:spacing w:val="5"/>
      <w:u w:val="single"/>
    </w:rPr>
  </w:style>
  <w:style w:type="paragraph" w:styleId="Normaalweb">
    <w:name w:val="Normal (Web)"/>
    <w:basedOn w:val="ZsysbasisScholengroepOver-enMidden-Betuwe"/>
    <w:next w:val="BasistekstScholengroepOver-enMidden-Betuwe"/>
    <w:semiHidden/>
    <w:rsid w:val="0020607F"/>
  </w:style>
  <w:style w:type="paragraph" w:styleId="Notitiekop">
    <w:name w:val="Note Heading"/>
    <w:basedOn w:val="ZsysbasisScholengroepOver-enMidden-Betuwe"/>
    <w:next w:val="BasistekstScholengroepOver-enMidden-Betuwe"/>
    <w:semiHidden/>
    <w:rsid w:val="0020607F"/>
  </w:style>
  <w:style w:type="paragraph" w:styleId="Plattetekst">
    <w:name w:val="Body Text"/>
    <w:basedOn w:val="ZsysbasisScholengroepOver-enMidden-Betuwe"/>
    <w:next w:val="BasistekstScholengroepOver-enMidden-Betuwe"/>
    <w:semiHidden/>
    <w:rsid w:val="0020607F"/>
  </w:style>
  <w:style w:type="paragraph" w:styleId="Plattetekst2">
    <w:name w:val="Body Text 2"/>
    <w:basedOn w:val="ZsysbasisScholengroepOver-enMidden-Betuwe"/>
    <w:next w:val="BasistekstScholengroepOver-enMidden-Betuwe"/>
    <w:semiHidden/>
    <w:rsid w:val="0020607F"/>
  </w:style>
  <w:style w:type="paragraph" w:styleId="Plattetekst3">
    <w:name w:val="Body Text 3"/>
    <w:basedOn w:val="ZsysbasisScholengroepOver-enMidden-Betuwe"/>
    <w:next w:val="BasistekstScholengroepOver-enMidden-Betuwe"/>
    <w:semiHidden/>
    <w:rsid w:val="0020607F"/>
  </w:style>
  <w:style w:type="paragraph" w:styleId="Platteteksteersteinspringing">
    <w:name w:val="Body Text First Indent"/>
    <w:basedOn w:val="ZsysbasisScholengroepOver-enMidden-Betuwe"/>
    <w:next w:val="BasistekstScholengroepOver-enMidden-Betuwe"/>
    <w:semiHidden/>
    <w:rsid w:val="0020607F"/>
  </w:style>
  <w:style w:type="paragraph" w:styleId="Plattetekstinspringen">
    <w:name w:val="Body Text Indent"/>
    <w:basedOn w:val="ZsysbasisScholengroepOver-enMidden-Betuwe"/>
    <w:next w:val="BasistekstScholengroepOver-enMidden-Betuwe"/>
    <w:semiHidden/>
    <w:rsid w:val="0020607F"/>
  </w:style>
  <w:style w:type="paragraph" w:styleId="Platteteksteersteinspringing2">
    <w:name w:val="Body Text First Indent 2"/>
    <w:basedOn w:val="ZsysbasisScholengroepOver-enMidden-Betuwe"/>
    <w:next w:val="BasistekstScholengroepOver-enMidden-Betuwe"/>
    <w:semiHidden/>
    <w:rsid w:val="0020607F"/>
  </w:style>
  <w:style w:type="paragraph" w:styleId="Plattetekstinspringen2">
    <w:name w:val="Body Text Indent 2"/>
    <w:basedOn w:val="ZsysbasisScholengroepOver-enMidden-Betuwe"/>
    <w:next w:val="BasistekstScholengroepOver-enMidden-Betuwe"/>
    <w:semiHidden/>
    <w:rsid w:val="0020607F"/>
  </w:style>
  <w:style w:type="paragraph" w:styleId="Plattetekstinspringen3">
    <w:name w:val="Body Text Indent 3"/>
    <w:basedOn w:val="ZsysbasisScholengroepOver-enMidden-Betuwe"/>
    <w:next w:val="BasistekstScholengroepOver-enMidden-Betuwe"/>
    <w:semiHidden/>
    <w:rsid w:val="0020607F"/>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ievebenadrukking">
    <w:name w:val="Intense Emphasis"/>
    <w:basedOn w:val="Standaardalinea-lettertype"/>
    <w:uiPriority w:val="21"/>
    <w:semiHidden/>
    <w:rsid w:val="00E07762"/>
    <w:rPr>
      <w:b/>
      <w:bCs/>
      <w:i/>
      <w:iCs/>
      <w:color w:val="4F81BD" w:themeColor="accent1"/>
    </w:rPr>
  </w:style>
  <w:style w:type="paragraph" w:styleId="Standaardinspringing">
    <w:name w:val="Normal Indent"/>
    <w:basedOn w:val="ZsysbasisScholengroepOver-enMidden-Betuwe"/>
    <w:next w:val="BasistekstScholengroepOver-enMidden-Betuwe"/>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Scholengroep Over- en Midden-Betuwe"/>
    <w:basedOn w:val="Standaardalinea-lettertype"/>
    <w:rsid w:val="00CB7600"/>
    <w:rPr>
      <w:vertAlign w:val="superscript"/>
    </w:rPr>
  </w:style>
  <w:style w:type="paragraph" w:styleId="Voetnoottekst">
    <w:name w:val="footnote text"/>
    <w:aliases w:val="Voetnoottekst Scholengroep Over- en Midden-Betuwe"/>
    <w:basedOn w:val="ZsysbasisScholengroepOver-enMidden-Betuwe"/>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ScholengroepOver-enMidden-Betuwe"/>
    <w:next w:val="BasistekstScholengroepOver-enMidden-Betuwe"/>
    <w:semiHidden/>
    <w:rsid w:val="0020607F"/>
  </w:style>
  <w:style w:type="paragraph" w:styleId="Tekstzonderopmaak">
    <w:name w:val="Plain Text"/>
    <w:basedOn w:val="ZsysbasisScholengroepOver-enMidden-Betuwe"/>
    <w:next w:val="BasistekstScholengroepOver-enMidden-Betuwe"/>
    <w:semiHidden/>
    <w:rsid w:val="0020607F"/>
  </w:style>
  <w:style w:type="paragraph" w:styleId="Ballontekst">
    <w:name w:val="Balloon Text"/>
    <w:basedOn w:val="ZsysbasisScholengroepOver-enMidden-Betuwe"/>
    <w:next w:val="BasistekstScholengroepOver-enMidden-Betuwe"/>
    <w:semiHidden/>
    <w:rsid w:val="0020607F"/>
  </w:style>
  <w:style w:type="paragraph" w:styleId="Bijschrift">
    <w:name w:val="caption"/>
    <w:aliases w:val="Bijschrift Scholengroep Over- en Midden-Betuwe"/>
    <w:basedOn w:val="ZsysbasisScholengroepOver-enMidden-Betuwe"/>
    <w:next w:val="BasistekstScholengroepOver-enMidden-Betuwe"/>
    <w:semiHidden/>
    <w:rsid w:val="0020607F"/>
  </w:style>
  <w:style w:type="paragraph" w:styleId="Bronvermelding">
    <w:name w:val="table of authorities"/>
    <w:basedOn w:val="ZsysbasisScholengroepOver-enMidden-Betuwe"/>
    <w:next w:val="BasistekstScholengroepOver-enMidden-Betuwe"/>
    <w:semiHidden/>
    <w:rsid w:val="0020607F"/>
  </w:style>
  <w:style w:type="paragraph" w:styleId="Documentstructuur">
    <w:name w:val="Document Map"/>
    <w:basedOn w:val="ZsysbasisScholengroepOver-enMidden-Betuwe"/>
    <w:next w:val="BasistekstScholengroepOver-enMidden-Betuwe"/>
    <w:semiHidden/>
    <w:rsid w:val="0020607F"/>
  </w:style>
  <w:style w:type="table" w:styleId="Lichtearcering-accent5">
    <w:name w:val="Light Shading Accent 5"/>
    <w:basedOn w:val="Standaardtabel"/>
    <w:uiPriority w:val="60"/>
    <w:rsid w:val="00E0776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indnoottekst">
    <w:name w:val="endnote text"/>
    <w:aliases w:val="Eindnoottekst Scholengroep Over- en Midden-Betuwe"/>
    <w:basedOn w:val="ZsysbasisScholengroepOver-enMidden-Betuwe"/>
    <w:next w:val="BasistekstScholengroepOver-enMidden-Betuwe"/>
    <w:rsid w:val="0020607F"/>
  </w:style>
  <w:style w:type="paragraph" w:styleId="Indexkop">
    <w:name w:val="index heading"/>
    <w:basedOn w:val="ZsysbasisScholengroepOver-enMidden-Betuwe"/>
    <w:next w:val="BasistekstScholengroepOver-enMidden-Betuwe"/>
    <w:semiHidden/>
    <w:rsid w:val="0020607F"/>
  </w:style>
  <w:style w:type="paragraph" w:styleId="Kopbronvermelding">
    <w:name w:val="toa heading"/>
    <w:basedOn w:val="ZsysbasisScholengroepOver-enMidden-Betuwe"/>
    <w:next w:val="BasistekstScholengroepOver-enMidden-Betuwe"/>
    <w:semiHidden/>
    <w:rsid w:val="0020607F"/>
  </w:style>
  <w:style w:type="paragraph" w:styleId="Lijstmetafbeeldingen">
    <w:name w:val="table of figures"/>
    <w:basedOn w:val="ZsysbasisScholengroepOver-enMidden-Betuwe"/>
    <w:next w:val="BasistekstScholengroepOver-enMidden-Betuwe"/>
    <w:semiHidden/>
    <w:rsid w:val="0020607F"/>
  </w:style>
  <w:style w:type="paragraph" w:styleId="Macrotekst">
    <w:name w:val="macro"/>
    <w:basedOn w:val="ZsysbasisScholengroepOver-enMidden-Betuwe"/>
    <w:next w:val="BasistekstScholengroepOver-enMidden-Betuwe"/>
    <w:semiHidden/>
    <w:rsid w:val="0020607F"/>
  </w:style>
  <w:style w:type="paragraph" w:styleId="Tekstopmerking">
    <w:name w:val="annotation text"/>
    <w:basedOn w:val="ZsysbasisScholengroepOver-enMidden-Betuwe"/>
    <w:next w:val="BasistekstScholengroepOver-enMidden-Betuwe"/>
    <w:semiHidden/>
    <w:rsid w:val="0020607F"/>
  </w:style>
  <w:style w:type="paragraph" w:styleId="Onderwerpvanopmerking">
    <w:name w:val="annotation subject"/>
    <w:basedOn w:val="ZsysbasisScholengroepOver-enMidden-Betuwe"/>
    <w:next w:val="BasistekstScholengroepOver-enMidden-Betuwe"/>
    <w:semiHidden/>
    <w:rsid w:val="0020607F"/>
  </w:style>
  <w:style w:type="character" w:styleId="Verwijzingopmerking">
    <w:name w:val="annotation reference"/>
    <w:basedOn w:val="Standaardalinea-lettertype"/>
    <w:semiHidden/>
    <w:rsid w:val="0020607F"/>
    <w:rPr>
      <w:sz w:val="18"/>
      <w:szCs w:val="18"/>
    </w:rPr>
  </w:style>
  <w:style w:type="paragraph" w:customStyle="1" w:styleId="Opsommingteken1eniveauScholengroepOver-enMidden-Betuwe">
    <w:name w:val="Opsomming teken 1e niveau Scholengroep Over- en Midden-Betuwe"/>
    <w:basedOn w:val="ZsysbasisScholengroepOver-enMidden-Betuwe"/>
    <w:rsid w:val="0090724E"/>
    <w:pPr>
      <w:numPr>
        <w:numId w:val="26"/>
      </w:numPr>
    </w:pPr>
  </w:style>
  <w:style w:type="paragraph" w:customStyle="1" w:styleId="Opsommingteken2eniveauScholengroepOver-enMidden-Betuwe">
    <w:name w:val="Opsomming teken 2e niveau Scholengroep Over- en Midden-Betuwe"/>
    <w:basedOn w:val="ZsysbasisScholengroepOver-enMidden-Betuwe"/>
    <w:rsid w:val="0090724E"/>
    <w:pPr>
      <w:numPr>
        <w:ilvl w:val="1"/>
        <w:numId w:val="26"/>
      </w:numPr>
    </w:pPr>
  </w:style>
  <w:style w:type="paragraph" w:customStyle="1" w:styleId="Opsommingteken3eniveauScholengroepOver-enMidden-Betuwe">
    <w:name w:val="Opsomming teken 3e niveau Scholengroep Over- en Midden-Betuwe"/>
    <w:basedOn w:val="ZsysbasisScholengroepOver-enMidden-Betuwe"/>
    <w:rsid w:val="0090724E"/>
    <w:pPr>
      <w:numPr>
        <w:ilvl w:val="2"/>
        <w:numId w:val="26"/>
      </w:numPr>
    </w:pPr>
  </w:style>
  <w:style w:type="paragraph" w:customStyle="1" w:styleId="Opsommingbolletje1eniveauScholengroepOver-enMidden-Betuwe">
    <w:name w:val="Opsomming bolletje 1e niveau Scholengroep Over- en Midden-Betuwe"/>
    <w:basedOn w:val="ZsysbasisScholengroepOver-enMidden-Betuwe"/>
    <w:qFormat/>
    <w:rsid w:val="0090724E"/>
    <w:pPr>
      <w:numPr>
        <w:numId w:val="21"/>
      </w:numPr>
    </w:pPr>
  </w:style>
  <w:style w:type="paragraph" w:customStyle="1" w:styleId="Opsommingbolletje2eniveauScholengroepOver-enMidden-Betuwe">
    <w:name w:val="Opsomming bolletje 2e niveau Scholengroep Over- en Midden-Betuwe"/>
    <w:basedOn w:val="ZsysbasisScholengroepOver-enMidden-Betuwe"/>
    <w:qFormat/>
    <w:rsid w:val="0090724E"/>
    <w:pPr>
      <w:numPr>
        <w:ilvl w:val="1"/>
        <w:numId w:val="21"/>
      </w:numPr>
    </w:pPr>
  </w:style>
  <w:style w:type="paragraph" w:customStyle="1" w:styleId="Opsommingbolletje3eniveauScholengroepOver-enMidden-Betuwe">
    <w:name w:val="Opsomming bolletje 3e niveau Scholengroep Over- en Midden-Betuwe"/>
    <w:basedOn w:val="ZsysbasisScholengroepOver-enMidden-Betuwe"/>
    <w:qFormat/>
    <w:rsid w:val="0090724E"/>
    <w:pPr>
      <w:numPr>
        <w:ilvl w:val="2"/>
        <w:numId w:val="21"/>
      </w:numPr>
    </w:pPr>
  </w:style>
  <w:style w:type="numbering" w:customStyle="1" w:styleId="OpsommingbolletjeScholengroepOver-enMidden-Betuwe">
    <w:name w:val="Opsomming bolletje Scholengroep Over- en Midden-Betuwe"/>
    <w:uiPriority w:val="99"/>
    <w:rsid w:val="0090724E"/>
    <w:pPr>
      <w:numPr>
        <w:numId w:val="1"/>
      </w:numPr>
    </w:pPr>
  </w:style>
  <w:style w:type="paragraph" w:customStyle="1" w:styleId="Opsommingkleineletter1eniveauScholengroepOver-enMidden-Betuwe">
    <w:name w:val="Opsomming kleine letter 1e niveau Scholengroep Over- en Midden-Betuwe"/>
    <w:basedOn w:val="ZsysbasisScholengroepOver-enMidden-Betuwe"/>
    <w:qFormat/>
    <w:rsid w:val="0090724E"/>
    <w:pPr>
      <w:numPr>
        <w:numId w:val="22"/>
      </w:numPr>
    </w:pPr>
  </w:style>
  <w:style w:type="paragraph" w:customStyle="1" w:styleId="Opsommingkleineletter2eniveauScholengroepOver-enMidden-Betuwe">
    <w:name w:val="Opsomming kleine letter 2e niveau Scholengroep Over- en Midden-Betuwe"/>
    <w:basedOn w:val="ZsysbasisScholengroepOver-enMidden-Betuwe"/>
    <w:qFormat/>
    <w:rsid w:val="0090724E"/>
    <w:pPr>
      <w:numPr>
        <w:ilvl w:val="1"/>
        <w:numId w:val="22"/>
      </w:numPr>
    </w:pPr>
  </w:style>
  <w:style w:type="paragraph" w:customStyle="1" w:styleId="Opsommingkleineletter3eniveauScholengroepOver-enMidden-Betuwe">
    <w:name w:val="Opsomming kleine letter 3e niveau Scholengroep Over- en Midden-Betuwe"/>
    <w:basedOn w:val="ZsysbasisScholengroepOver-enMidden-Betuwe"/>
    <w:qFormat/>
    <w:rsid w:val="0090724E"/>
    <w:pPr>
      <w:numPr>
        <w:ilvl w:val="2"/>
        <w:numId w:val="22"/>
      </w:numPr>
    </w:pPr>
  </w:style>
  <w:style w:type="numbering" w:customStyle="1" w:styleId="OpsommingkleineletterScholengroepOver-enMidden-Betuwe">
    <w:name w:val="Opsomming kleine letter Scholengroep Over- en Midden-Betuwe"/>
    <w:uiPriority w:val="99"/>
    <w:rsid w:val="0090724E"/>
    <w:pPr>
      <w:numPr>
        <w:numId w:val="8"/>
      </w:numPr>
    </w:pPr>
  </w:style>
  <w:style w:type="paragraph" w:customStyle="1" w:styleId="Opsommingnummer1eniveauScholengroepOver-enMidden-Betuwe">
    <w:name w:val="Opsomming nummer 1e niveau Scholengroep Over- en Midden-Betuwe"/>
    <w:basedOn w:val="ZsysbasisScholengroepOver-enMidden-Betuwe"/>
    <w:qFormat/>
    <w:rsid w:val="0090724E"/>
    <w:pPr>
      <w:numPr>
        <w:numId w:val="23"/>
      </w:numPr>
    </w:pPr>
  </w:style>
  <w:style w:type="paragraph" w:customStyle="1" w:styleId="Opsommingnummer2eniveauScholengroepOver-enMidden-Betuwe">
    <w:name w:val="Opsomming nummer 2e niveau Scholengroep Over- en Midden-Betuwe"/>
    <w:basedOn w:val="ZsysbasisScholengroepOver-enMidden-Betuwe"/>
    <w:qFormat/>
    <w:rsid w:val="0090724E"/>
    <w:pPr>
      <w:numPr>
        <w:ilvl w:val="1"/>
        <w:numId w:val="23"/>
      </w:numPr>
    </w:pPr>
  </w:style>
  <w:style w:type="paragraph" w:customStyle="1" w:styleId="Opsommingnummer3eniveauScholengroepOver-enMidden-Betuwe">
    <w:name w:val="Opsomming nummer 3e niveau Scholengroep Over- en Midden-Betuwe"/>
    <w:basedOn w:val="ZsysbasisScholengroepOver-enMidden-Betuwe"/>
    <w:qFormat/>
    <w:rsid w:val="0090724E"/>
    <w:pPr>
      <w:numPr>
        <w:ilvl w:val="2"/>
        <w:numId w:val="23"/>
      </w:numPr>
    </w:pPr>
  </w:style>
  <w:style w:type="numbering" w:customStyle="1" w:styleId="OpsommingnummerScholengroepOver-enMidden-Betuwe">
    <w:name w:val="Opsomming nummer Scholengroep Over- en Midden-Betuwe"/>
    <w:uiPriority w:val="99"/>
    <w:rsid w:val="0090724E"/>
    <w:pPr>
      <w:numPr>
        <w:numId w:val="2"/>
      </w:numPr>
    </w:pPr>
  </w:style>
  <w:style w:type="paragraph" w:customStyle="1" w:styleId="Opsommingopenrondje1eniveauScholengroepOver-enMidden-Betuwe">
    <w:name w:val="Opsomming open rondje 1e niveau Scholengroep Over- en Midden-Betuwe"/>
    <w:basedOn w:val="ZsysbasisScholengroepOver-enMidden-Betuwe"/>
    <w:rsid w:val="0090724E"/>
    <w:pPr>
      <w:numPr>
        <w:numId w:val="24"/>
      </w:numPr>
    </w:pPr>
  </w:style>
  <w:style w:type="paragraph" w:customStyle="1" w:styleId="Opsommingopenrondje2eniveauScholengroepOver-enMidden-Betuwe">
    <w:name w:val="Opsomming open rondje 2e niveau Scholengroep Over- en Midden-Betuwe"/>
    <w:basedOn w:val="ZsysbasisScholengroepOver-enMidden-Betuwe"/>
    <w:rsid w:val="0090724E"/>
    <w:pPr>
      <w:numPr>
        <w:ilvl w:val="1"/>
        <w:numId w:val="24"/>
      </w:numPr>
    </w:pPr>
  </w:style>
  <w:style w:type="paragraph" w:customStyle="1" w:styleId="Opsommingopenrondje3eniveauScholengroepOver-enMidden-Betuwe">
    <w:name w:val="Opsomming open rondje 3e niveau Scholengroep Over- en Midden-Betuwe"/>
    <w:basedOn w:val="ZsysbasisScholengroepOver-enMidden-Betuwe"/>
    <w:rsid w:val="0090724E"/>
    <w:pPr>
      <w:numPr>
        <w:ilvl w:val="2"/>
        <w:numId w:val="24"/>
      </w:numPr>
    </w:pPr>
  </w:style>
  <w:style w:type="numbering" w:customStyle="1" w:styleId="OpsommingopenrondjeScholengroepOver-enMidden-Betuwe">
    <w:name w:val="Opsomming open rondje Scholengroep Over- en Midden-Betuwe"/>
    <w:uiPriority w:val="99"/>
    <w:rsid w:val="0090724E"/>
    <w:pPr>
      <w:numPr>
        <w:numId w:val="3"/>
      </w:numPr>
    </w:pPr>
  </w:style>
  <w:style w:type="paragraph" w:customStyle="1" w:styleId="Opsommingstreepje1eniveauScholengroepOver-enMidden-Betuwe">
    <w:name w:val="Opsomming streepje 1e niveau Scholengroep Over- en Midden-Betuwe"/>
    <w:basedOn w:val="ZsysbasisScholengroepOver-enMidden-Betuwe"/>
    <w:qFormat/>
    <w:rsid w:val="0090724E"/>
    <w:pPr>
      <w:numPr>
        <w:numId w:val="25"/>
      </w:numPr>
    </w:pPr>
  </w:style>
  <w:style w:type="paragraph" w:customStyle="1" w:styleId="Opsommingstreepje2eniveauScholengroepOver-enMidden-Betuwe">
    <w:name w:val="Opsomming streepje 2e niveau Scholengroep Over- en Midden-Betuwe"/>
    <w:basedOn w:val="ZsysbasisScholengroepOver-enMidden-Betuwe"/>
    <w:qFormat/>
    <w:rsid w:val="0090724E"/>
    <w:pPr>
      <w:numPr>
        <w:ilvl w:val="1"/>
        <w:numId w:val="25"/>
      </w:numPr>
    </w:pPr>
  </w:style>
  <w:style w:type="paragraph" w:customStyle="1" w:styleId="Opsommingstreepje3eniveauScholengroepOver-enMidden-Betuwe">
    <w:name w:val="Opsomming streepje 3e niveau Scholengroep Over- en Midden-Betuwe"/>
    <w:basedOn w:val="ZsysbasisScholengroepOver-enMidden-Betuwe"/>
    <w:qFormat/>
    <w:rsid w:val="0090724E"/>
    <w:pPr>
      <w:numPr>
        <w:ilvl w:val="2"/>
        <w:numId w:val="25"/>
      </w:numPr>
    </w:pPr>
  </w:style>
  <w:style w:type="numbering" w:customStyle="1" w:styleId="OpsommingstreepjeScholengroepOver-enMidden-Betuwe">
    <w:name w:val="Opsomming streepje Scholengroep Over- en Midden-Betuwe"/>
    <w:uiPriority w:val="99"/>
    <w:rsid w:val="0090724E"/>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Standaardalinea-lettertype"/>
    <w:uiPriority w:val="99"/>
    <w:semiHidden/>
    <w:rsid w:val="00E07762"/>
    <w:rPr>
      <w:color w:val="808080"/>
    </w:rPr>
  </w:style>
  <w:style w:type="character" w:styleId="Subtieleverwijzing">
    <w:name w:val="Subtle Reference"/>
    <w:basedOn w:val="Standaardalinea-lettertype"/>
    <w:uiPriority w:val="31"/>
    <w:semiHidden/>
    <w:rsid w:val="00E07762"/>
    <w:rPr>
      <w:smallCaps/>
      <w:color w:val="C0504D" w:themeColor="accent2"/>
      <w:u w:val="single"/>
    </w:rPr>
  </w:style>
  <w:style w:type="character" w:styleId="Subtielebenadrukking">
    <w:name w:val="Subtle Emphasis"/>
    <w:basedOn w:val="Standaardalinea-lettertype"/>
    <w:uiPriority w:val="19"/>
    <w:semiHidden/>
    <w:rsid w:val="00E07762"/>
    <w:rPr>
      <w:i/>
      <w:iCs/>
      <w:color w:val="808080" w:themeColor="text1" w:themeTint="7F"/>
    </w:rPr>
  </w:style>
  <w:style w:type="table" w:styleId="Lichtearcering-accent4">
    <w:name w:val="Light Shading Accent 4"/>
    <w:basedOn w:val="Standaardtabel"/>
    <w:uiPriority w:val="60"/>
    <w:rsid w:val="00E0776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3">
    <w:name w:val="Light Shading Accent 3"/>
    <w:basedOn w:val="Standaardtabel"/>
    <w:uiPriority w:val="60"/>
    <w:rsid w:val="00E0776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2">
    <w:name w:val="Light Shading Accent 2"/>
    <w:basedOn w:val="Standaardtabel"/>
    <w:uiPriority w:val="60"/>
    <w:rsid w:val="00E0776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Bibliografie">
    <w:name w:val="Bibliography"/>
    <w:basedOn w:val="Standaard"/>
    <w:next w:val="Standaard"/>
    <w:uiPriority w:val="37"/>
    <w:semiHidden/>
    <w:rsid w:val="00E07762"/>
  </w:style>
  <w:style w:type="paragraph" w:styleId="Citaat">
    <w:name w:val="Quote"/>
    <w:basedOn w:val="Standaard"/>
    <w:next w:val="Standaard"/>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1579D8"/>
    <w:rPr>
      <w:rFonts w:ascii="Maiandra GD" w:hAnsi="Maiandra GD" w:cs="Maiandra GD"/>
      <w:i/>
      <w:iCs/>
      <w:color w:val="000000" w:themeColor="text1"/>
      <w:sz w:val="18"/>
      <w:szCs w:val="18"/>
    </w:rPr>
  </w:style>
  <w:style w:type="paragraph" w:styleId="Duidelijkcitaat">
    <w:name w:val="Intense Quote"/>
    <w:basedOn w:val="Standaard"/>
    <w:next w:val="Standaard"/>
    <w:link w:val="DuidelijkcitaatChar"/>
    <w:uiPriority w:val="30"/>
    <w:semiHidden/>
    <w:rsid w:val="00E0776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semiHidden/>
    <w:rsid w:val="001579D8"/>
    <w:rPr>
      <w:rFonts w:ascii="Maiandra GD" w:hAnsi="Maiandra GD" w:cs="Maiandra GD"/>
      <w:b/>
      <w:bCs/>
      <w:i/>
      <w:iCs/>
      <w:color w:val="4F81BD" w:themeColor="accent1"/>
      <w:sz w:val="18"/>
      <w:szCs w:val="18"/>
    </w:rPr>
  </w:style>
  <w:style w:type="character" w:styleId="Eindnootmarkering">
    <w:name w:val="endnote reference"/>
    <w:aliases w:val="Eindnootmarkering Scholengroep Over- en Midden-Betuwe"/>
    <w:basedOn w:val="Standaardalinea-lettertype"/>
    <w:rsid w:val="00E07762"/>
    <w:rPr>
      <w:vertAlign w:val="superscript"/>
    </w:rPr>
  </w:style>
  <w:style w:type="paragraph" w:styleId="Geenafstand">
    <w:name w:val="No Spacing"/>
    <w:basedOn w:val="ZsysbasisScholengroepOver-enMidden-Betuwe"/>
    <w:next w:val="BasistekstScholengroepOver-enMidden-Betuwe"/>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Kop1"/>
    <w:next w:val="Standaard"/>
    <w:uiPriority w:val="39"/>
    <w:semiHidden/>
    <w:qFormat/>
    <w:rsid w:val="00E07762"/>
    <w:pPr>
      <w:keepLines/>
      <w:numPr>
        <w:numId w:val="0"/>
      </w:numPr>
      <w:spacing w:before="480" w:after="0"/>
      <w:outlineLvl w:val="9"/>
    </w:pPr>
    <w:rPr>
      <w:rFonts w:asciiTheme="majorHAnsi" w:eastAsiaTheme="majorEastAsia" w:hAnsiTheme="majorHAnsi" w:cstheme="majorBidi"/>
      <w:color w:val="365F91" w:themeColor="accent1" w:themeShade="BF"/>
      <w:sz w:val="28"/>
      <w:szCs w:val="28"/>
    </w:rPr>
  </w:style>
  <w:style w:type="paragraph" w:styleId="Lijstalinea">
    <w:name w:val="List Paragraph"/>
    <w:basedOn w:val="Standaard"/>
    <w:uiPriority w:val="34"/>
    <w:semiHidden/>
    <w:rsid w:val="00E07762"/>
    <w:pPr>
      <w:ind w:left="720"/>
      <w:contextualSpacing/>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ScholengroepOver-enMidden-Betuwe">
    <w:name w:val="Kopnummering Scholengroep Over- en Midden-Betuwe"/>
    <w:uiPriority w:val="99"/>
    <w:rsid w:val="0090724E"/>
    <w:pPr>
      <w:numPr>
        <w:numId w:val="9"/>
      </w:numPr>
    </w:pPr>
  </w:style>
  <w:style w:type="paragraph" w:customStyle="1" w:styleId="ZsyseenpuntScholengroepOver-enMidden-Betuwe">
    <w:name w:val="Zsyseenpunt Scholengroep Over- en Midden-Betuwe"/>
    <w:basedOn w:val="ZsysbasisScholengroepOver-enMidden-Betuwe"/>
    <w:rsid w:val="00756C31"/>
    <w:pPr>
      <w:spacing w:line="20" w:lineRule="exact"/>
    </w:pPr>
    <w:rPr>
      <w:sz w:val="2"/>
    </w:rPr>
  </w:style>
  <w:style w:type="paragraph" w:customStyle="1" w:styleId="ZsysbasisdocumentgegevensScholengroepOver-enMidden-Betuwe">
    <w:name w:val="Zsysbasisdocumentgegevens Scholengroep Over- en Midden-Betuwe"/>
    <w:basedOn w:val="ZsysbasisScholengroepOver-enMidden-Betuwe"/>
    <w:rsid w:val="0020548B"/>
    <w:rPr>
      <w:noProof/>
    </w:rPr>
  </w:style>
  <w:style w:type="paragraph" w:customStyle="1" w:styleId="DocumentgegevenskopjeScholengroepOver-enMidden-Betuwe">
    <w:name w:val="Documentgegevens kopje Scholengroep Over- en Midden-Betuwe"/>
    <w:basedOn w:val="ZsysbasisdocumentgegevensScholengroepOver-enMidden-Betuwe"/>
    <w:rsid w:val="00756C31"/>
  </w:style>
  <w:style w:type="paragraph" w:customStyle="1" w:styleId="DocumentgegevensScholengroepOver-enMidden-Betuwe">
    <w:name w:val="Documentgegevens Scholengroep Over- en Midden-Betuwe"/>
    <w:basedOn w:val="ZsysbasisdocumentgegevensScholengroepOver-enMidden-Betuwe"/>
    <w:rsid w:val="00756C31"/>
  </w:style>
  <w:style w:type="paragraph" w:customStyle="1" w:styleId="DocumentgegevensdatumScholengroepOver-enMidden-Betuwe">
    <w:name w:val="Documentgegevens datum Scholengroep Over- en Midden-Betuwe"/>
    <w:basedOn w:val="ZsysbasisdocumentgegevensScholengroepOver-enMidden-Betuwe"/>
    <w:rsid w:val="00756C31"/>
  </w:style>
  <w:style w:type="paragraph" w:customStyle="1" w:styleId="DocumentgegevensonderwerpScholengroepOver-enMidden-Betuwe">
    <w:name w:val="Documentgegevens onderwerp Scholengroep Over- en Midden-Betuwe"/>
    <w:basedOn w:val="ZsysbasisdocumentgegevensScholengroepOver-enMidden-Betuwe"/>
    <w:rsid w:val="00756C31"/>
  </w:style>
  <w:style w:type="paragraph" w:customStyle="1" w:styleId="DocumentgegevensextraScholengroepOver-enMidden-Betuwe">
    <w:name w:val="Documentgegevens extra Scholengroep Over- en Midden-Betuwe"/>
    <w:basedOn w:val="ZsysbasisdocumentgegevensScholengroepOver-enMidden-Betuwe"/>
    <w:rsid w:val="00756C31"/>
  </w:style>
  <w:style w:type="paragraph" w:customStyle="1" w:styleId="PaginanummerScholengroepOver-enMidden-Betuwe">
    <w:name w:val="Paginanummer Scholengroep Over- en Midden-Betuwe"/>
    <w:basedOn w:val="ZsysbasisScholengroepOver-enMidden-Betuwe"/>
    <w:rsid w:val="007361EE"/>
  </w:style>
  <w:style w:type="paragraph" w:customStyle="1" w:styleId="AfzendergegevensScholengroepOver-enMidden-Betuwe">
    <w:name w:val="Afzendergegevens Scholengroep Over- en Midden-Betuwe"/>
    <w:basedOn w:val="ZsysbasisdocumentgegevensScholengroepOver-enMidden-Betuwe"/>
    <w:rsid w:val="00135E7B"/>
  </w:style>
  <w:style w:type="paragraph" w:customStyle="1" w:styleId="AfzendergegevenskopjeScholengroepOver-enMidden-Betuwe">
    <w:name w:val="Afzendergegevens kopje Scholengroep Over- en Midden-Betuwe"/>
    <w:basedOn w:val="ZsysbasisdocumentgegevensScholengroepOver-enMidden-Betuwe"/>
    <w:rsid w:val="00135E7B"/>
  </w:style>
  <w:style w:type="numbering" w:customStyle="1" w:styleId="OpsommingtekenScholengroepOver-enMidden-Betuwe">
    <w:name w:val="Opsomming teken Scholengroep Over- en Midden-Betuwe"/>
    <w:uiPriority w:val="99"/>
    <w:rsid w:val="0090724E"/>
    <w:pPr>
      <w:numPr>
        <w:numId w:val="10"/>
      </w:numPr>
    </w:pPr>
  </w:style>
  <w:style w:type="paragraph" w:customStyle="1" w:styleId="AlineavoorfotoScholengroepOver-enMidden-Betuwe">
    <w:name w:val="Alinea voor foto Scholengroep Over- en Midden-Betuwe"/>
    <w:basedOn w:val="ZsysbasisScholengroepOver-enMidden-Betuwe"/>
    <w:next w:val="BasistekstScholengroepOver-enMidden-Betuwe"/>
    <w:rsid w:val="00364E1D"/>
    <w:pPr>
      <w:spacing w:line="200" w:lineRule="atLeast"/>
    </w:pPr>
  </w:style>
  <w:style w:type="paragraph" w:customStyle="1" w:styleId="TitelScholengroepOver-enMidden-Betuwe">
    <w:name w:val="Titel Scholengroep Over- en Midden-Betuwe"/>
    <w:basedOn w:val="ZsysbasisScholengroepOver-enMidden-Betuwe"/>
    <w:next w:val="BasistekstScholengroepOver-enMidden-Betuwe"/>
    <w:rsid w:val="00703BD3"/>
  </w:style>
  <w:style w:type="paragraph" w:customStyle="1" w:styleId="SubtitelScholengroepOver-enMidden-Betuwe">
    <w:name w:val="Subtitel Scholengroep Over- en Midden-Betuwe"/>
    <w:basedOn w:val="ZsysbasisScholengroepOver-enMidden-Betuwe"/>
    <w:next w:val="BasistekstScholengroepOver-enMidden-Betuwe"/>
    <w:rsid w:val="00703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39567-FD9B-40DC-A7A3-34C5E969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B6634F</Template>
  <TotalTime>0</TotalTime>
  <Pages>2</Pages>
  <Words>968</Words>
  <Characters>4993</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van Bezu - van der Torre</dc:creator>
  <cp:keywords/>
  <dc:description/>
  <cp:lastModifiedBy>Angela Hageman</cp:lastModifiedBy>
  <cp:revision>2</cp:revision>
  <cp:lastPrinted>2009-10-06T11:51:00Z</cp:lastPrinted>
  <dcterms:created xsi:type="dcterms:W3CDTF">2017-05-31T06:12:00Z</dcterms:created>
  <dcterms:modified xsi:type="dcterms:W3CDTF">2017-05-31T06:12:00Z</dcterms:modified>
</cp:coreProperties>
</file>